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6 -->
  <w:body>
    <w:tbl>
      <w:tblPr>
        <w:tblW w:w="25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
      <w:tblGrid>
        <w:gridCol w:w="4770"/>
      </w:tblGrid>
      <w:tr>
        <w:tblPrEx>
          <w:tblW w:w="2500" w:type="pct"/>
          <w:tblCellSpacing w:w="15"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PrEx>
        <w:trPr>
          <w:tblCellSpacing w:w="15" w:type="dxa"/>
        </w:trPr>
        <w:tc>
          <w:tcPr>
            <w:tcBorders>
              <w:top w:val="inset" w:sz="6" w:space="0" w:color="808080"/>
              <w:left w:val="inset" w:sz="6" w:space="0" w:color="808080"/>
              <w:bottom w:val="inset" w:sz="6" w:space="0" w:color="808080"/>
              <w:right w:val="inset" w:sz="6" w:space="0" w:color="808080"/>
            </w:tcBorders>
            <w:noWrap w:val="0"/>
            <w:tcMar>
              <w:top w:w="22" w:type="dxa"/>
              <w:left w:w="22" w:type="dxa"/>
              <w:bottom w:w="22" w:type="dxa"/>
              <w:right w:w="22" w:type="dxa"/>
            </w:tcMar>
            <w:vAlign w:val="center"/>
            <w:hideMark/>
          </w:tcPr>
          <w:p>
            <w:pPr>
              <w:jc w:val="center"/>
              <w:rPr>
                <w:b w:val="0"/>
                <w:bCs w:val="0"/>
                <w:i w:val="0"/>
                <w:iCs w:val="0"/>
                <w:smallCaps w:val="0"/>
                <w:color w:val="000000"/>
              </w:rPr>
            </w:pPr>
            <w:r>
              <w:rPr>
                <w:b/>
                <w:bCs/>
                <w:i w:val="0"/>
                <w:iCs w:val="0"/>
                <w:smallCaps w:val="0"/>
                <w:color w:val="000000"/>
              </w:rPr>
              <w:t>Документ подписан ЭП от 08.06.2021 12:16</w:t>
            </w:r>
          </w:p>
          <w:p>
            <w:pPr>
              <w:rPr>
                <w:b w:val="0"/>
                <w:bCs w:val="0"/>
                <w:i w:val="0"/>
                <w:iCs w:val="0"/>
                <w:smallCaps w:val="0"/>
                <w:color w:val="000000"/>
              </w:rPr>
            </w:pPr>
            <w:r>
              <w:rPr>
                <w:b/>
                <w:bCs/>
                <w:i w:val="0"/>
                <w:iCs w:val="0"/>
                <w:smallCaps w:val="0"/>
                <w:color w:val="000000"/>
              </w:rPr>
              <w:t xml:space="preserve">Владелец: </w:t>
            </w:r>
            <w:r>
              <w:rPr>
                <w:b w:val="0"/>
                <w:bCs w:val="0"/>
                <w:i w:val="0"/>
                <w:iCs w:val="0"/>
                <w:smallCaps w:val="0"/>
                <w:color w:val="000000"/>
              </w:rPr>
              <w:t>Рабина Антонина Риммовна</w:t>
            </w:r>
            <w:r>
              <w:rPr>
                <w:b w:val="0"/>
                <w:bCs w:val="0"/>
                <w:i w:val="0"/>
                <w:iCs w:val="0"/>
                <w:smallCaps w:val="0"/>
                <w:color w:val="000000"/>
              </w:rPr>
              <w:br/>
            </w:r>
            <w:r>
              <w:rPr>
                <w:b w:val="0"/>
                <w:bCs w:val="0"/>
                <w:i w:val="0"/>
                <w:iCs w:val="0"/>
                <w:smallCaps w:val="0"/>
                <w:color w:val="000000"/>
              </w:rPr>
              <w:t>ГЛАВА СЕЛЬСКОГО ПОСЕЛЕНИЯ</w:t>
            </w:r>
            <w:r>
              <w:rPr>
                <w:b w:val="0"/>
                <w:bCs w:val="0"/>
                <w:i w:val="0"/>
                <w:iCs w:val="0"/>
                <w:smallCaps w:val="0"/>
                <w:color w:val="000000"/>
              </w:rPr>
              <w:br/>
            </w:r>
            <w:r>
              <w:rPr>
                <w:b w:val="0"/>
                <w:bCs w:val="0"/>
                <w:i w:val="0"/>
                <w:iCs w:val="0"/>
                <w:smallCaps w:val="0"/>
                <w:color w:val="000000"/>
              </w:rPr>
              <w:t>АДМИНИСТРАЦИЯ ВАРМАЗЕЙСКОГО СЕЛЬСКОГО ПОСЕЛЕНИЯ</w:t>
            </w:r>
          </w:p>
          <w:p>
            <w:pPr>
              <w:rPr>
                <w:b w:val="0"/>
                <w:bCs w:val="0"/>
                <w:i w:val="0"/>
                <w:iCs w:val="0"/>
                <w:smallCaps w:val="0"/>
                <w:color w:val="000000"/>
              </w:rPr>
            </w:pPr>
            <w:r>
              <w:rPr>
                <w:b/>
                <w:bCs/>
                <w:i w:val="0"/>
                <w:iCs w:val="0"/>
                <w:smallCaps w:val="0"/>
                <w:color w:val="000000"/>
              </w:rPr>
              <w:t xml:space="preserve">Сертификат: </w:t>
            </w:r>
            <w:r>
              <w:rPr>
                <w:b w:val="0"/>
                <w:bCs w:val="0"/>
                <w:i w:val="0"/>
                <w:iCs w:val="0"/>
                <w:smallCaps w:val="0"/>
                <w:color w:val="000000"/>
              </w:rPr>
              <w:t>726BBD008BACD280436913DFB8991143</w:t>
            </w:r>
          </w:p>
          <w:p>
            <w:pPr>
              <w:rPr>
                <w:b w:val="0"/>
                <w:bCs w:val="0"/>
                <w:i w:val="0"/>
                <w:iCs w:val="0"/>
                <w:smallCaps w:val="0"/>
                <w:color w:val="000000"/>
              </w:rPr>
            </w:pPr>
            <w:r>
              <w:rPr>
                <w:b/>
                <w:bCs/>
                <w:i w:val="0"/>
                <w:iCs w:val="0"/>
                <w:smallCaps w:val="0"/>
                <w:color w:val="000000"/>
              </w:rPr>
              <w:t xml:space="preserve">Алгоритм: </w:t>
            </w:r>
            <w:r>
              <w:rPr>
                <w:b w:val="0"/>
                <w:bCs w:val="0"/>
                <w:i w:val="0"/>
                <w:iCs w:val="0"/>
                <w:smallCaps w:val="0"/>
                <w:color w:val="000000"/>
              </w:rPr>
              <w:t>ГОСТ Р 34.10-2012 256 бит</w:t>
            </w:r>
          </w:p>
          <w:p>
            <w:pPr>
              <w:rPr>
                <w:b w:val="0"/>
                <w:bCs w:val="0"/>
                <w:i w:val="0"/>
                <w:iCs w:val="0"/>
                <w:smallCaps w:val="0"/>
                <w:color w:val="000000"/>
              </w:rPr>
            </w:pPr>
            <w:r>
              <w:rPr>
                <w:b/>
                <w:bCs/>
                <w:i w:val="0"/>
                <w:iCs w:val="0"/>
                <w:smallCaps w:val="0"/>
                <w:color w:val="000000"/>
              </w:rPr>
              <w:t xml:space="preserve">Действителен: </w:t>
            </w:r>
            <w:r>
              <w:rPr>
                <w:b w:val="0"/>
                <w:bCs w:val="0"/>
                <w:i w:val="0"/>
                <w:iCs w:val="0"/>
                <w:smallCaps w:val="0"/>
                <w:color w:val="000000"/>
              </w:rPr>
              <w:t>с 08.12.2020 по 08.12.2021</w:t>
            </w:r>
          </w:p>
          <w:p>
            <w:pPr>
              <w:rPr>
                <w:b w:val="0"/>
                <w:bCs w:val="0"/>
                <w:i w:val="0"/>
                <w:iCs w:val="0"/>
                <w:smallCaps w:val="0"/>
                <w:color w:val="000000"/>
              </w:rPr>
            </w:pPr>
            <w:r>
              <w:rPr>
                <w:b/>
                <w:bCs/>
                <w:i w:val="0"/>
                <w:iCs w:val="0"/>
                <w:smallCaps w:val="0"/>
                <w:color w:val="000000"/>
              </w:rPr>
              <w:t xml:space="preserve">Издатель: </w:t>
            </w:r>
            <w:r>
              <w:rPr>
                <w:b w:val="0"/>
                <w:bCs w:val="0"/>
                <w:i w:val="0"/>
                <w:iCs w:val="0"/>
                <w:smallCaps w:val="0"/>
                <w:color w:val="000000"/>
              </w:rPr>
              <w:t>ООО "КОМПАНИЯ "ТЕНЗОР"</w:t>
            </w:r>
          </w:p>
        </w:tc>
      </w:tr>
    </w:tbl>
    <w:p>
      <w:pPr>
        <w:pStyle w:val="Heading1"/>
        <w:keepNext w:val="0"/>
        <w:shd w:val="clear" w:color="auto" w:fill="FFFFFF"/>
        <w:spacing w:line="320" w:lineRule="atLeast"/>
        <w:ind w:firstLine="709"/>
        <w:jc w:val="center"/>
        <w:rPr>
          <w:rFonts w:ascii="Arial" w:eastAsia="Arial" w:hAnsi="Arial" w:cs="Arial"/>
          <w:b/>
          <w:bCs/>
          <w:i w:val="0"/>
          <w:iCs w:val="0"/>
          <w:caps/>
          <w:color w:val="000000"/>
          <w:sz w:val="32"/>
          <w:szCs w:val="32"/>
        </w:rPr>
      </w:pPr>
      <w:r>
        <w:rPr>
          <w:rFonts w:ascii="Arial" w:eastAsia="Arial" w:hAnsi="Arial" w:cs="Arial"/>
          <w:iCs w:val="0"/>
          <w:caps/>
          <w:color w:val="000000"/>
          <w:sz w:val="32"/>
          <w:szCs w:val="32"/>
        </w:rPr>
        <w:t>АДМИНИСТРАЦИЯ ВАРМАЗЕЙСКОГО СЕЛЬСКОГО ПОСЕЛЕНИЯ БОЛЬШЕИГНАТОВСКОГО МУНИЦИПАЛЬНОГО РАЙОНА</w:t>
      </w:r>
    </w:p>
    <w:p>
      <w:pPr>
        <w:pStyle w:val="Heading1"/>
        <w:keepNext w:val="0"/>
        <w:shd w:val="clear" w:color="auto" w:fill="FFFFFF"/>
        <w:spacing w:line="320" w:lineRule="atLeast"/>
        <w:ind w:firstLine="709"/>
        <w:jc w:val="center"/>
        <w:rPr>
          <w:rFonts w:ascii="Arial" w:eastAsia="Arial" w:hAnsi="Arial" w:cs="Arial"/>
          <w:b/>
          <w:bCs/>
          <w:i w:val="0"/>
          <w:iCs w:val="0"/>
          <w:caps/>
          <w:color w:val="000000"/>
          <w:sz w:val="32"/>
          <w:szCs w:val="32"/>
        </w:rPr>
      </w:pPr>
      <w:r>
        <w:rPr>
          <w:rFonts w:ascii="Arial" w:eastAsia="Arial" w:hAnsi="Arial" w:cs="Arial"/>
          <w:iCs w:val="0"/>
          <w:caps/>
          <w:color w:val="000000"/>
          <w:sz w:val="32"/>
          <w:szCs w:val="32"/>
        </w:rPr>
        <w:t>РЕСПУБЛИКИ МОРДОВИЯ</w:t>
      </w:r>
    </w:p>
    <w:p>
      <w:pPr>
        <w:pStyle w:val="Heading1"/>
        <w:keepNext w:val="0"/>
        <w:shd w:val="clear" w:color="auto" w:fill="FFFFFF"/>
        <w:spacing w:line="320" w:lineRule="atLeast"/>
        <w:ind w:firstLine="709"/>
        <w:jc w:val="center"/>
        <w:rPr>
          <w:rFonts w:ascii="Arial" w:eastAsia="Arial" w:hAnsi="Arial" w:cs="Arial"/>
          <w:b/>
          <w:bCs/>
          <w:i w:val="0"/>
          <w:iCs w:val="0"/>
          <w:caps/>
          <w:color w:val="000000"/>
          <w:sz w:val="32"/>
          <w:szCs w:val="32"/>
        </w:rPr>
      </w:pPr>
      <w:r>
        <w:rPr>
          <w:rFonts w:ascii="Arial" w:eastAsia="Arial" w:hAnsi="Arial" w:cs="Arial"/>
          <w:iCs w:val="0"/>
          <w:caps/>
          <w:color w:val="000000"/>
          <w:sz w:val="32"/>
          <w:szCs w:val="32"/>
        </w:rPr>
        <w:t> </w:t>
      </w:r>
    </w:p>
    <w:p>
      <w:pPr>
        <w:pStyle w:val="Heading1"/>
        <w:keepNext w:val="0"/>
        <w:shd w:val="clear" w:color="auto" w:fill="FFFFFF"/>
        <w:spacing w:line="320" w:lineRule="atLeast"/>
        <w:ind w:firstLine="709"/>
        <w:jc w:val="center"/>
        <w:rPr>
          <w:rFonts w:ascii="Arial" w:eastAsia="Arial" w:hAnsi="Arial" w:cs="Arial"/>
          <w:b/>
          <w:bCs/>
          <w:i w:val="0"/>
          <w:iCs w:val="0"/>
          <w:caps/>
          <w:color w:val="000000"/>
          <w:sz w:val="32"/>
          <w:szCs w:val="32"/>
        </w:rPr>
      </w:pPr>
      <w:r>
        <w:rPr>
          <w:rFonts w:ascii="Arial" w:eastAsia="Arial" w:hAnsi="Arial" w:cs="Arial"/>
          <w:iCs w:val="0"/>
          <w:caps/>
          <w:color w:val="000000"/>
          <w:sz w:val="32"/>
          <w:szCs w:val="32"/>
        </w:rPr>
        <w:t> </w:t>
      </w:r>
    </w:p>
    <w:p>
      <w:pPr>
        <w:pStyle w:val="Heading1"/>
        <w:keepNext w:val="0"/>
        <w:shd w:val="clear" w:color="auto" w:fill="FFFFFF"/>
        <w:spacing w:line="320" w:lineRule="atLeast"/>
        <w:ind w:firstLine="709"/>
        <w:jc w:val="center"/>
        <w:rPr>
          <w:rFonts w:ascii="Arial" w:eastAsia="Arial" w:hAnsi="Arial" w:cs="Arial"/>
          <w:b/>
          <w:bCs/>
          <w:i w:val="0"/>
          <w:iCs w:val="0"/>
          <w:caps/>
          <w:color w:val="000000"/>
          <w:sz w:val="32"/>
          <w:szCs w:val="32"/>
        </w:rPr>
      </w:pPr>
      <w:r>
        <w:rPr>
          <w:rFonts w:ascii="Arial" w:eastAsia="Arial" w:hAnsi="Arial" w:cs="Arial"/>
          <w:iCs w:val="0"/>
          <w:caps/>
          <w:color w:val="000000"/>
          <w:sz w:val="32"/>
          <w:szCs w:val="32"/>
        </w:rPr>
        <w:t> ПОСТАНОВЛЕНИЕ</w:t>
      </w:r>
    </w:p>
    <w:p>
      <w:pPr>
        <w:pStyle w:val="Heading1"/>
        <w:keepNext w:val="0"/>
        <w:shd w:val="clear" w:color="auto" w:fill="FFFFFF"/>
        <w:spacing w:line="320" w:lineRule="atLeast"/>
        <w:ind w:firstLine="709"/>
        <w:jc w:val="center"/>
        <w:rPr>
          <w:rFonts w:ascii="Arial" w:eastAsia="Arial" w:hAnsi="Arial" w:cs="Arial"/>
          <w:b/>
          <w:bCs/>
          <w:i w:val="0"/>
          <w:iCs w:val="0"/>
          <w:caps/>
          <w:color w:val="000000"/>
          <w:sz w:val="32"/>
          <w:szCs w:val="32"/>
        </w:rPr>
      </w:pPr>
      <w:r>
        <w:rPr>
          <w:rFonts w:ascii="Arial" w:eastAsia="Arial" w:hAnsi="Arial" w:cs="Arial"/>
          <w:iCs w:val="0"/>
          <w:caps/>
          <w:color w:val="000000"/>
          <w:sz w:val="32"/>
          <w:szCs w:val="32"/>
        </w:rPr>
        <w:t> </w:t>
      </w:r>
    </w:p>
    <w:p>
      <w:pPr>
        <w:pStyle w:val="Heading1"/>
        <w:keepNext w:val="0"/>
        <w:shd w:val="clear" w:color="auto" w:fill="FFFFFF"/>
        <w:spacing w:line="320" w:lineRule="atLeast"/>
        <w:ind w:firstLine="709"/>
        <w:jc w:val="center"/>
        <w:rPr>
          <w:rFonts w:ascii="Arial" w:eastAsia="Arial" w:hAnsi="Arial" w:cs="Arial"/>
          <w:b/>
          <w:bCs/>
          <w:i w:val="0"/>
          <w:iCs w:val="0"/>
          <w:caps/>
          <w:color w:val="000000"/>
          <w:sz w:val="32"/>
          <w:szCs w:val="32"/>
        </w:rPr>
      </w:pPr>
      <w:r>
        <w:rPr>
          <w:rFonts w:ascii="Arial" w:eastAsia="Arial" w:hAnsi="Arial" w:cs="Arial"/>
          <w:iCs w:val="0"/>
          <w:caps/>
          <w:color w:val="000000"/>
          <w:sz w:val="32"/>
          <w:szCs w:val="32"/>
        </w:rPr>
        <w:t>                                              27 мая 2021 г.  №38                                                                                </w:t>
      </w:r>
    </w:p>
    <w:p>
      <w:pPr>
        <w:pStyle w:val="Heading1"/>
        <w:keepNext w:val="0"/>
        <w:shd w:val="clear" w:color="auto" w:fill="FFFFFF"/>
        <w:spacing w:line="320" w:lineRule="atLeast"/>
        <w:ind w:firstLine="709"/>
        <w:jc w:val="center"/>
        <w:rPr>
          <w:rFonts w:ascii="Arial" w:eastAsia="Arial" w:hAnsi="Arial" w:cs="Arial"/>
          <w:b/>
          <w:bCs/>
          <w:i w:val="0"/>
          <w:iCs w:val="0"/>
          <w:caps/>
          <w:color w:val="000000"/>
          <w:sz w:val="32"/>
          <w:szCs w:val="32"/>
        </w:rPr>
      </w:pPr>
      <w:r>
        <w:rPr>
          <w:rFonts w:ascii="Arial" w:eastAsia="Arial" w:hAnsi="Arial" w:cs="Arial"/>
          <w:iCs w:val="0"/>
          <w:caps/>
          <w:color w:val="000000"/>
          <w:sz w:val="32"/>
          <w:szCs w:val="32"/>
        </w:rPr>
        <w:t> </w:t>
      </w:r>
    </w:p>
    <w:p>
      <w:pPr>
        <w:pStyle w:val="Heading1"/>
        <w:keepNext w:val="0"/>
        <w:shd w:val="clear" w:color="auto" w:fill="FFFFFF"/>
        <w:spacing w:line="320" w:lineRule="atLeast"/>
        <w:ind w:firstLine="709"/>
        <w:jc w:val="center"/>
        <w:rPr>
          <w:rFonts w:ascii="Arial" w:eastAsia="Arial" w:hAnsi="Arial" w:cs="Arial"/>
          <w:b/>
          <w:bCs/>
          <w:i w:val="0"/>
          <w:iCs w:val="0"/>
          <w:caps/>
          <w:color w:val="000000"/>
          <w:sz w:val="32"/>
          <w:szCs w:val="32"/>
        </w:rPr>
      </w:pPr>
      <w:r>
        <w:rPr>
          <w:rFonts w:ascii="Arial" w:eastAsia="Arial" w:hAnsi="Arial" w:cs="Arial"/>
          <w:iCs w:val="0"/>
          <w:caps/>
          <w:color w:val="000000"/>
          <w:sz w:val="32"/>
          <w:szCs w:val="32"/>
        </w:rPr>
        <w:t> </w:t>
      </w:r>
      <w:r>
        <w:rPr>
          <w:iCs w:val="0"/>
          <w:caps/>
          <w:color w:val="000000"/>
          <w:sz w:val="32"/>
          <w:szCs w:val="32"/>
        </w:rPr>
        <w:t> </w:t>
      </w:r>
    </w:p>
    <w:p>
      <w:pPr>
        <w:pStyle w:val="Heading2"/>
        <w:keepNext w:val="0"/>
        <w:shd w:val="clear" w:color="auto" w:fill="FFFFFF"/>
        <w:spacing w:line="320" w:lineRule="atLeast"/>
        <w:ind w:firstLine="709"/>
        <w:jc w:val="center"/>
        <w:rPr>
          <w:rFonts w:ascii="Arial" w:eastAsia="Arial" w:hAnsi="Arial" w:cs="Arial"/>
          <w:b/>
          <w:bCs/>
          <w:i w:val="0"/>
          <w:iCs w:val="0"/>
          <w:caps/>
          <w:color w:val="000000"/>
          <w:sz w:val="32"/>
          <w:szCs w:val="32"/>
        </w:rPr>
      </w:pPr>
      <w:r>
        <w:rPr>
          <w:rFonts w:ascii="Arial" w:eastAsia="Arial" w:hAnsi="Arial" w:cs="Arial"/>
          <w:iCs w:val="0"/>
          <w:caps/>
          <w:color w:val="000000"/>
          <w:sz w:val="32"/>
          <w:szCs w:val="32"/>
        </w:rPr>
        <w:t>Об утверждении Административного регламента    предоставления Администрацией Вармазейского сельского поселения Большеигнатовского муниципального района муниципальной услуги по предоставлению земельного участка, находящегося  в муниципальной собственности Вармазейского сельского поселения, без проведения торгов</w:t>
      </w:r>
    </w:p>
    <w:p>
      <w:pPr>
        <w:pStyle w:val="Heading1"/>
        <w:keepNext w:val="0"/>
        <w:widowControl w:val="0"/>
        <w:spacing w:before="0" w:after="0"/>
        <w:ind w:left="284"/>
        <w:rPr>
          <w:b/>
          <w:bCs/>
          <w:sz w:val="28"/>
          <w:szCs w:val="28"/>
        </w:rPr>
      </w:pPr>
      <w:r>
        <w:rPr>
          <w:rFonts w:ascii="Arial" w:eastAsia="Arial" w:hAnsi="Arial" w:cs="Arial"/>
          <w:b w:val="0"/>
          <w:bCs w:val="0"/>
          <w:i w:val="0"/>
          <w:sz w:val="28"/>
          <w:szCs w:val="28"/>
        </w:rPr>
        <w:t xml:space="preserve">                            </w:t>
      </w:r>
    </w:p>
    <w:p>
      <w:pPr>
        <w:shd w:val="clear" w:color="auto" w:fill="FFFFFF"/>
        <w:spacing w:before="0" w:after="0" w:line="360" w:lineRule="atLeast"/>
        <w:ind w:firstLine="709"/>
        <w:jc w:val="both"/>
        <w:rPr>
          <w:rFonts w:ascii="Arial" w:eastAsia="Arial" w:hAnsi="Arial" w:cs="Arial"/>
          <w:b w:val="0"/>
          <w:bCs w:val="0"/>
          <w:i w:val="0"/>
          <w:iCs w:val="0"/>
          <w:color w:val="000000"/>
        </w:rPr>
      </w:pPr>
      <w:bookmarkStart w:id="0" w:name="sub_1"/>
      <w:bookmarkEnd w:id="0"/>
      <w:r>
        <w:rPr>
          <w:rFonts w:ascii="Arial" w:eastAsia="Arial" w:hAnsi="Arial" w:cs="Arial"/>
          <w:b w:val="0"/>
          <w:bCs w:val="0"/>
          <w:i w:val="0"/>
          <w:iCs w:val="0"/>
          <w:color w:val="000000"/>
        </w:rPr>
        <w:t>В соответствии со статьей 39.17 </w:t>
      </w:r>
      <w:hyperlink r:id="rId4" w:history="1">
        <w:bookmarkStart w:id="1" w:name="9cf2f1c3-393d-4051-a52d-9923b0e51c0c"/>
        <w:r>
          <w:rPr>
            <w:rFonts w:ascii="Arial" w:eastAsia="Arial" w:hAnsi="Arial" w:cs="Arial"/>
            <w:b w:val="0"/>
            <w:bCs w:val="0"/>
            <w:i w:val="0"/>
            <w:iCs w:val="0"/>
            <w:color w:val="0000EE"/>
            <w:u w:val="single" w:color="0000EE"/>
          </w:rPr>
          <w:t>Земельного кодекса</w:t>
        </w:r>
      </w:hyperlink>
      <w:r>
        <w:rPr>
          <w:rFonts w:ascii="Arial" w:eastAsia="Arial" w:hAnsi="Arial" w:cs="Arial"/>
          <w:b w:val="0"/>
          <w:bCs w:val="0"/>
          <w:i w:val="0"/>
          <w:iCs w:val="0"/>
          <w:color w:val="000000"/>
        </w:rPr>
        <w:t xml:space="preserve"> Российской Федерации, Федеральным законом от 6 октября 2003 года № 131-ФЗ </w:t>
      </w:r>
      <w:hyperlink r:id="rId5" w:history="1">
        <w:bookmarkStart w:id="2" w:name="96e20c02-1b12-465a-b64c-24aa92270007"/>
        <w:r>
          <w:rPr>
            <w:rFonts w:ascii="Arial" w:eastAsia="Arial" w:hAnsi="Arial" w:cs="Arial"/>
            <w:b w:val="0"/>
            <w:bCs w:val="0"/>
            <w:i w:val="0"/>
            <w:iCs w:val="0"/>
            <w:color w:val="0000EE"/>
            <w:u w:val="single" w:color="0000EE"/>
          </w:rPr>
          <w:t>«Об общих принципах организации местного самоуправления в Российской Федерации»</w:t>
        </w:r>
      </w:hyperlink>
      <w:r>
        <w:rPr>
          <w:rFonts w:ascii="Arial" w:eastAsia="Arial" w:hAnsi="Arial" w:cs="Arial"/>
          <w:b w:val="0"/>
          <w:bCs w:val="0"/>
          <w:i w:val="0"/>
          <w:iCs w:val="0"/>
          <w:color w:val="000000"/>
        </w:rPr>
        <w:t xml:space="preserve">, Федеральным законом от 27 июля 2010 года № 210-ФЗ </w:t>
      </w:r>
      <w:hyperlink r:id="rId6" w:history="1">
        <w:bookmarkStart w:id="3" w:name="bba0bfb1-06c7-4e50-a8d3-fe1045784bf1"/>
        <w:r>
          <w:rPr>
            <w:rFonts w:ascii="Arial" w:eastAsia="Arial" w:hAnsi="Arial" w:cs="Arial"/>
            <w:b w:val="0"/>
            <w:bCs w:val="0"/>
            <w:i w:val="0"/>
            <w:iCs w:val="0"/>
            <w:color w:val="0000EE"/>
            <w:u w:val="single" w:color="0000EE"/>
          </w:rPr>
          <w:t>«Об организации предоставления государственных и муниципальных услуг»</w:t>
        </w:r>
      </w:hyperlink>
      <w:r>
        <w:rPr>
          <w:rFonts w:ascii="Arial" w:eastAsia="Arial" w:hAnsi="Arial" w:cs="Arial"/>
          <w:b w:val="0"/>
          <w:bCs w:val="0"/>
          <w:i w:val="0"/>
          <w:iCs w:val="0"/>
          <w:color w:val="000000"/>
        </w:rPr>
        <w:t>, Уставом Вармазейского сельского поселения Большеигнатовского муниципального района ,администрация Вармазейского сельского поселения постановляет:</w:t>
      </w:r>
    </w:p>
    <w:p>
      <w:pPr>
        <w:widowControl w:val="0"/>
        <w:spacing w:before="0" w:after="0"/>
        <w:ind w:left="284" w:firstLine="720"/>
        <w:jc w:val="both"/>
      </w:pPr>
      <w:r>
        <w:rPr>
          <w:rFonts w:ascii="Times New Roman" w:eastAsia="Times New Roman" w:hAnsi="Times New Roman" w:cs="Times New Roman"/>
        </w:rPr>
        <w:t> </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1. Утвердить прилагаемый Административный регламент предоставления Администрацией Вармазейского сельского поселения Большеигнатовского муниципального района муниципальной услуги по предоставлению земельного участка, находящегося в муниципальной собственности Вармазейского сельского поселения, без проведения торгов.                                                                 </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2. Контроль за предоставлением муниципальной услуги оставляю за собой.</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3. Настоящее постановление вступает в силу со дня его официального опубликования.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Глава</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сельского поселения</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А.Р.Рабина</w:t>
      </w:r>
    </w:p>
    <w:p>
      <w:pPr>
        <w:widowControl w:val="0"/>
        <w:spacing w:before="0" w:after="0"/>
        <w:ind w:firstLine="698"/>
        <w:jc w:val="right"/>
        <w:rPr>
          <w:sz w:val="28"/>
          <w:szCs w:val="28"/>
        </w:rPr>
      </w:pPr>
      <w:bookmarkStart w:id="4" w:name="sub_10000"/>
      <w:r>
        <w:rPr>
          <w:rFonts w:ascii="Times New Roman" w:eastAsia="Times New Roman" w:hAnsi="Times New Roman" w:cs="Times New Roman"/>
          <w:sz w:val="28"/>
          <w:szCs w:val="28"/>
        </w:rPr>
        <w:t> </w:t>
      </w:r>
      <w:bookmarkEnd w:id="4"/>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ПРИЛОЖЕНИЕ</w:t>
      </w:r>
      <w:r>
        <w:rPr>
          <w:rFonts w:ascii="Arial" w:eastAsia="Arial" w:hAnsi="Arial" w:cs="Arial"/>
          <w:b w:val="0"/>
          <w:bCs w:val="0"/>
          <w:iCs w:val="0"/>
          <w:color w:val="000000"/>
          <w:sz w:val="24"/>
          <w:szCs w:val="24"/>
        </w:rPr>
        <w:br/>
      </w:r>
      <w:r>
        <w:rPr>
          <w:rFonts w:ascii="Arial" w:eastAsia="Arial" w:hAnsi="Arial" w:cs="Arial"/>
          <w:b w:val="0"/>
          <w:bCs w:val="0"/>
          <w:iCs w:val="0"/>
          <w:color w:val="000000"/>
          <w:sz w:val="24"/>
          <w:szCs w:val="24"/>
        </w:rPr>
        <w:t>к постановлению Администрации</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Вармазейского сельского поселения</w:t>
      </w:r>
      <w:r>
        <w:rPr>
          <w:rFonts w:ascii="Arial" w:eastAsia="Arial" w:hAnsi="Arial" w:cs="Arial"/>
          <w:b w:val="0"/>
          <w:bCs w:val="0"/>
          <w:iCs w:val="0"/>
          <w:color w:val="000000"/>
          <w:sz w:val="24"/>
          <w:szCs w:val="24"/>
        </w:rPr>
        <w:br/>
      </w:r>
      <w:r>
        <w:rPr>
          <w:rFonts w:ascii="Arial" w:eastAsia="Arial" w:hAnsi="Arial" w:cs="Arial"/>
          <w:b w:val="0"/>
          <w:bCs w:val="0"/>
          <w:iCs w:val="0"/>
          <w:color w:val="000000"/>
          <w:sz w:val="24"/>
          <w:szCs w:val="24"/>
        </w:rPr>
        <w:t>Большеигнатовского муниципального района</w:t>
      </w:r>
      <w:r>
        <w:rPr>
          <w:rFonts w:ascii="Arial" w:eastAsia="Arial" w:hAnsi="Arial" w:cs="Arial"/>
          <w:b w:val="0"/>
          <w:bCs w:val="0"/>
          <w:iCs w:val="0"/>
          <w:color w:val="000000"/>
          <w:sz w:val="24"/>
          <w:szCs w:val="24"/>
        </w:rPr>
        <w:br/>
      </w:r>
      <w:r>
        <w:rPr>
          <w:rFonts w:ascii="Arial" w:eastAsia="Arial" w:hAnsi="Arial" w:cs="Arial"/>
          <w:b w:val="0"/>
          <w:bCs w:val="0"/>
          <w:iCs w:val="0"/>
          <w:color w:val="000000"/>
          <w:sz w:val="24"/>
          <w:szCs w:val="24"/>
        </w:rPr>
        <w:t>от 27.05.2021 г. № 38</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b/>
          <w:bCs/>
          <w:sz w:val="28"/>
          <w:szCs w:val="28"/>
        </w:rPr>
        <w:t> </w:t>
      </w:r>
    </w:p>
    <w:p>
      <w:pPr>
        <w:widowControl w:val="0"/>
        <w:spacing w:before="0" w:after="0"/>
        <w:ind w:firstLine="720"/>
        <w:jc w:val="both"/>
      </w:pPr>
      <w:r>
        <w:rPr>
          <w:rFonts w:ascii="Times New Roman" w:eastAsia="Times New Roman" w:hAnsi="Times New Roman" w:cs="Times New Roman"/>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Административный регламент</w:t>
      </w:r>
      <w:r>
        <w:rPr>
          <w:rFonts w:ascii="Arial" w:eastAsia="Arial" w:hAnsi="Arial" w:cs="Arial"/>
          <w:iCs w:val="0"/>
          <w:color w:val="000000"/>
          <w:sz w:val="32"/>
          <w:szCs w:val="32"/>
        </w:rPr>
        <w:br/>
      </w:r>
      <w:r>
        <w:rPr>
          <w:rFonts w:ascii="Arial" w:eastAsia="Arial" w:hAnsi="Arial" w:cs="Arial"/>
          <w:iCs w:val="0"/>
          <w:color w:val="000000"/>
          <w:sz w:val="32"/>
          <w:szCs w:val="32"/>
        </w:rPr>
        <w:t>предоставления Администрацией Вармазейского сельского поселения Большеигнатовского муниципального района муниципальной услуги по предоставлению земельного участка, находящегося  в муниципальной собственности Вармазейского сельского поселения, без проведения торгов</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Раздел 1. Общие положения</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1. Предмет регулирования административного регламента</w:t>
      </w:r>
    </w:p>
    <w:p>
      <w:pPr>
        <w:widowControl w:val="0"/>
        <w:spacing w:before="0" w:after="0"/>
        <w:ind w:firstLine="720"/>
        <w:jc w:val="both"/>
        <w:rPr>
          <w:sz w:val="28"/>
          <w:szCs w:val="28"/>
        </w:rPr>
      </w:pPr>
      <w:r>
        <w:rPr>
          <w:rFonts w:ascii="Times New Roman" w:eastAsia="Times New Roman" w:hAnsi="Times New Roman" w:cs="Times New Roman"/>
          <w:sz w:val="28"/>
          <w:szCs w:val="28"/>
        </w:rPr>
        <w:t> </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1. Наименование административного регламента – Административный регламент предоставления Администрацией Вармазейского сельского поселения Большеигнатовского муниципального района муниципальной услуги по предоставлению земельного участка, находящегося в муниципальной собственности Вармазейского сельского поселения, без проведения торгов (далее – Административный регламент).</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2. Административный регламент разработан в целях повышения качества и доступности предоставления муниципальной услуги по предоставлению земельного участка, находящегося в муниципальной собственности, без проведения торгов.</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3. Административный регламент устанавливает сроки и последовательность административных процедур и административных действий Администрации Вармазейского сельского поселения Большеигнатовского муниципального района,  а также взаимодействие Администрации Вармазейского сельского поселения Большеигнатовского муниципального района с заявителями и иными органами и организациями при предоставлении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4. Действие Административного регламента не распространяется на отношения по предоставлению земельных участков, не прошедших государственный кадастровый учет или в отношении которых требуется уточнение границ.</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2. Категории заявителей</w:t>
      </w:r>
    </w:p>
    <w:p>
      <w:pPr>
        <w:widowControl w:val="0"/>
        <w:spacing w:before="0" w:after="0"/>
        <w:ind w:firstLine="720"/>
        <w:jc w:val="both"/>
        <w:rPr>
          <w:sz w:val="28"/>
          <w:szCs w:val="28"/>
        </w:rPr>
      </w:pPr>
      <w:r>
        <w:rPr>
          <w:rFonts w:ascii="Times New Roman" w:eastAsia="Times New Roman" w:hAnsi="Times New Roman" w:cs="Times New Roman"/>
          <w:sz w:val="28"/>
          <w:szCs w:val="28"/>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 Заявителями являются граждане и юридические лица, имеющие право на предоставление земельного участка, находящегося в государственной или муниципальной собственности, без проведения торгов, в соответствии с приложением 3 Административного регламента.</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p>
    <w:p>
      <w:pPr>
        <w:spacing w:before="0" w:after="0"/>
        <w:ind w:firstLine="720"/>
        <w:jc w:val="both"/>
      </w:pPr>
      <w:r>
        <w:rPr>
          <w:rFonts w:ascii="Times New Roman" w:eastAsia="Times New Roman" w:hAnsi="Times New Roman" w:cs="Times New Roman"/>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Раздел 2. Стандарт предоставления муниципальной услуги</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1. Основные положения стандарта предоставления муниципальной услуги</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6. Муниципальная услуга Администрации Вармазейского сельского поселения Большеигнатовского муниципального района – предоставление земельного участка, находящегося в муниципальной собственности Вармазейского сельского поселения , без проведения торгов (далее - муниципальная услуга).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7. Муниципальная услуга предоставляется в 30-дневный срок со дня регистрации заявления о предоставлении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8. Результатом предоставления муниципальной услуги являются:</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подготовленный договор купли-продажи земельного участка, договор аренды земельного участка или договор безвозмездного пользования земельным участком;</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 постановление Администрации Вармазейского сельского поселения Большеигнатовского муниципального района о предоставлении земельного участка в постоянное (бессрочное) пользование или в собственность бесплатно (гражданам или юридическим лицам по основаниям, указанным в статье 39.5 </w:t>
      </w:r>
      <w:hyperlink r:id="rId4" w:history="1">
        <w:r>
          <w:rPr>
            <w:rFonts w:ascii="Arial" w:eastAsia="Arial" w:hAnsi="Arial" w:cs="Arial"/>
            <w:b w:val="0"/>
            <w:bCs w:val="0"/>
            <w:i w:val="0"/>
            <w:iCs w:val="0"/>
            <w:color w:val="0000EE"/>
            <w:u w:val="single" w:color="0000EE"/>
          </w:rPr>
          <w:t>Земельного кодекса</w:t>
        </w:r>
      </w:hyperlink>
      <w:r>
        <w:rPr>
          <w:rFonts w:ascii="Arial" w:eastAsia="Arial" w:hAnsi="Arial" w:cs="Arial"/>
          <w:b w:val="0"/>
          <w:bCs w:val="0"/>
          <w:i w:val="0"/>
          <w:iCs w:val="0"/>
          <w:color w:val="000000"/>
        </w:rPr>
        <w:t xml:space="preserve"> Российской Федерации).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письмо с мотивированным отказом в предоставлении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bookmarkStart w:id="5" w:name="sub_2020"/>
      <w:r>
        <w:rPr>
          <w:rFonts w:ascii="Arial" w:eastAsia="Arial" w:hAnsi="Arial" w:cs="Arial"/>
          <w:b w:val="0"/>
          <w:bCs w:val="0"/>
          <w:i w:val="0"/>
          <w:iCs w:val="0"/>
          <w:color w:val="000000"/>
        </w:rPr>
        <w:t> </w:t>
      </w:r>
      <w:bookmarkEnd w:id="5"/>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2. Наименование органа местного самоуправления, предоставляющего муниципальную услугу</w:t>
      </w:r>
    </w:p>
    <w:p>
      <w:pPr>
        <w:spacing w:before="240" w:after="240"/>
      </w:pPr>
      <w:r>
        <w:t>9. Предоставление муниципальной услуги осуществляется Администрацией Вармазейского сельского поселения Большеигнатовского муниципального района (далее – Администрация)</w:t>
      </w:r>
    </w:p>
    <w:p>
      <w:pPr>
        <w:shd w:val="clear" w:color="auto" w:fill="FFFFFF"/>
        <w:spacing w:before="0" w:after="0" w:line="360" w:lineRule="atLeast"/>
        <w:ind w:firstLine="709"/>
        <w:jc w:val="both"/>
        <w:rPr>
          <w:rFonts w:ascii="Arial" w:eastAsia="Arial" w:hAnsi="Arial" w:cs="Arial"/>
          <w:b w:val="0"/>
          <w:bCs w:val="0"/>
          <w:i w:val="0"/>
          <w:iCs w:val="0"/>
          <w:color w:val="000000"/>
        </w:rPr>
      </w:pPr>
      <w:bookmarkStart w:id="6" w:name="sub_1009"/>
      <w:r>
        <w:rPr>
          <w:rFonts w:ascii="Arial" w:eastAsia="Arial" w:hAnsi="Arial" w:cs="Arial"/>
          <w:b w:val="0"/>
          <w:bCs w:val="0"/>
          <w:i w:val="0"/>
          <w:iCs w:val="0"/>
          <w:color w:val="000000"/>
        </w:rPr>
        <w:t>10.</w:t>
      </w:r>
      <w:bookmarkEnd w:id="6"/>
      <w:r>
        <w:rPr>
          <w:rFonts w:ascii="Arial" w:eastAsia="Arial" w:hAnsi="Arial" w:cs="Arial"/>
          <w:b w:val="0"/>
          <w:bCs w:val="0"/>
          <w:i w:val="0"/>
          <w:iCs w:val="0"/>
          <w:color w:val="000000"/>
        </w:rPr>
        <w:t xml:space="preserve"> При предоставлении муниципальной услуги Администрация осуществляет взаимодействие с:</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1) Государственным автономным учреждением РМ «МФЦ» филиал Большеигнатовского  муниципального района (далее – ГАУ «МФЦ»);</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2) Управлением Федеральной службы государственной регистрации, кадастра и картографии по Республике Мордовия (далее – Управление Росреестра по РМ);</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3) иными организациями, имеющими сведения, необходимые для подготовки в установленном порядке документов для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11. В соответствии с Федеральным законом от 27 июля 2010 года № 210-ФЗ </w:t>
      </w:r>
      <w:hyperlink r:id="rId6" w:history="1">
        <w:r>
          <w:rPr>
            <w:rFonts w:ascii="Arial" w:eastAsia="Arial" w:hAnsi="Arial" w:cs="Arial"/>
            <w:b w:val="0"/>
            <w:bCs w:val="0"/>
            <w:i w:val="0"/>
            <w:iCs w:val="0"/>
            <w:color w:val="0000EE"/>
            <w:u w:val="single" w:color="0000EE"/>
          </w:rPr>
          <w:t>«Об организации предоставления государственных и муниципальных услуг»</w:t>
        </w:r>
      </w:hyperlink>
      <w:r>
        <w:rPr>
          <w:rFonts w:ascii="Arial" w:eastAsia="Arial" w:hAnsi="Arial" w:cs="Arial"/>
          <w:b w:val="0"/>
          <w:bCs w:val="0"/>
          <w:i w:val="0"/>
          <w:iCs w:val="0"/>
          <w:color w:val="000000"/>
        </w:rPr>
        <w:t xml:space="preserve"> для подачи документов, необходимых для предоставления муниципальной услуги и получения необходимой информации, заявитель вправе обратиться в многофункциональный центр предоставления государственных и муниципальных услуг. При этом прием документов от заявителей для предоставления муниципальной услуги осуществляется в случае заключения соглашения о взаимодействии между многофункциональным центром предоставления государственных и муниципальных услуг и Администрацией.</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12. В соответствии с пунктом 3 части 1 статьи 7 Федерального закона от 27 июля 2010 года № 210-ФЗ </w:t>
      </w:r>
      <w:hyperlink r:id="rId6" w:history="1">
        <w:r>
          <w:rPr>
            <w:rFonts w:ascii="Arial" w:eastAsia="Arial" w:hAnsi="Arial" w:cs="Arial"/>
            <w:b w:val="0"/>
            <w:bCs w:val="0"/>
            <w:i w:val="0"/>
            <w:iCs w:val="0"/>
            <w:color w:val="0000EE"/>
            <w:u w:val="single" w:color="0000EE"/>
          </w:rPr>
          <w:t>«Об организации предоставления государственных и муниципальных услуг»</w:t>
        </w:r>
      </w:hyperlink>
      <w:r>
        <w:rPr>
          <w:rFonts w:ascii="Arial" w:eastAsia="Arial" w:hAnsi="Arial" w:cs="Arial"/>
          <w:b w:val="0"/>
          <w:bCs w:val="0"/>
          <w:i w:val="0"/>
          <w:iCs w:val="0"/>
          <w:color w:val="000000"/>
        </w:rPr>
        <w:t xml:space="preserve"> органы местного самоуправления,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 муниципальных услуг, утверждаемый органом местного самоуправления.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3. Правовые основания предоставления муниципальной услуги</w:t>
      </w:r>
    </w:p>
    <w:p>
      <w:pPr>
        <w:widowControl w:val="0"/>
        <w:spacing w:before="0" w:after="0"/>
        <w:ind w:firstLine="720"/>
        <w:jc w:val="both"/>
        <w:rPr>
          <w:sz w:val="28"/>
          <w:szCs w:val="28"/>
        </w:rPr>
      </w:pPr>
      <w:r>
        <w:rPr>
          <w:rFonts w:ascii="Times New Roman" w:eastAsia="Times New Roman" w:hAnsi="Times New Roman" w:cs="Times New Roman"/>
          <w:sz w:val="28"/>
          <w:szCs w:val="28"/>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13. Правовыми основаниями для предоставления муниципальной услуги является законодательство Российской Федерации, законодательство Республики Мордовия и нормативно-правовые акты Вармазейского сельского поселения Большеигнатовского муниципального района:</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Конституция Российской Федерации;</w:t>
      </w:r>
    </w:p>
    <w:p>
      <w:pPr>
        <w:shd w:val="clear" w:color="auto" w:fill="FFFFFF"/>
        <w:spacing w:before="0" w:after="0" w:line="360" w:lineRule="atLeast"/>
        <w:ind w:firstLine="709"/>
        <w:jc w:val="both"/>
        <w:rPr>
          <w:rFonts w:ascii="Arial" w:eastAsia="Arial" w:hAnsi="Arial" w:cs="Arial"/>
          <w:b w:val="0"/>
          <w:bCs w:val="0"/>
          <w:i w:val="0"/>
          <w:iCs w:val="0"/>
          <w:color w:val="000000"/>
        </w:rPr>
      </w:pPr>
      <w:hyperlink r:id="rId7" w:history="1">
        <w:bookmarkStart w:id="7" w:name="ea4730e2-0388-4aee-bd89-0cbc2c54574b"/>
        <w:r>
          <w:rPr>
            <w:rFonts w:ascii="Arial" w:eastAsia="Arial" w:hAnsi="Arial" w:cs="Arial"/>
            <w:b w:val="0"/>
            <w:bCs w:val="0"/>
            <w:i w:val="0"/>
            <w:iCs w:val="0"/>
            <w:color w:val="0000EE"/>
            <w:u w:val="single" w:color="0000EE"/>
          </w:rPr>
          <w:t xml:space="preserve">Гражданский кодекс Российской Федерации </w:t>
        </w:r>
      </w:hyperlink>
      <w:bookmarkEnd w:id="7"/>
      <w:r>
        <w:rPr>
          <w:rFonts w:ascii="Arial" w:eastAsia="Arial" w:hAnsi="Arial" w:cs="Arial"/>
          <w:b w:val="0"/>
          <w:bCs w:val="0"/>
          <w:i w:val="0"/>
          <w:iCs w:val="0"/>
          <w:color w:val="000000"/>
        </w:rPr>
        <w:t>(часть первая) от 30 ноября                  1994 года № 51-ФЗ («Российская газета», от 8 декабря 1994 года № 238-239);</w:t>
      </w:r>
    </w:p>
    <w:p>
      <w:pPr>
        <w:shd w:val="clear" w:color="auto" w:fill="FFFFFF"/>
        <w:spacing w:before="0" w:after="0" w:line="360" w:lineRule="atLeast"/>
        <w:ind w:firstLine="709"/>
        <w:jc w:val="both"/>
        <w:rPr>
          <w:rFonts w:ascii="Arial" w:eastAsia="Arial" w:hAnsi="Arial" w:cs="Arial"/>
          <w:b w:val="0"/>
          <w:bCs w:val="0"/>
          <w:i w:val="0"/>
          <w:iCs w:val="0"/>
          <w:color w:val="000000"/>
        </w:rPr>
      </w:pPr>
      <w:hyperlink r:id="rId4" w:history="1">
        <w:r>
          <w:rPr>
            <w:rFonts w:ascii="Arial" w:eastAsia="Arial" w:hAnsi="Arial" w:cs="Arial"/>
            <w:b w:val="0"/>
            <w:bCs w:val="0"/>
            <w:i w:val="0"/>
            <w:iCs w:val="0"/>
            <w:color w:val="0000EE"/>
            <w:u w:val="single" w:color="0000EE"/>
          </w:rPr>
          <w:t>Земельный кодекс Российской Федерации</w:t>
        </w:r>
      </w:hyperlink>
      <w:r>
        <w:rPr>
          <w:rFonts w:ascii="Arial" w:eastAsia="Arial" w:hAnsi="Arial" w:cs="Arial"/>
          <w:b w:val="0"/>
          <w:bCs w:val="0"/>
          <w:i w:val="0"/>
          <w:iCs w:val="0"/>
          <w:color w:val="000000"/>
        </w:rPr>
        <w:t xml:space="preserve"> от 25 октября 2001 года № 136-ФЗ («Российская газета», 30 октября 2001 года, № 211-212);</w:t>
      </w:r>
    </w:p>
    <w:p>
      <w:pPr>
        <w:shd w:val="clear" w:color="auto" w:fill="FFFFFF"/>
        <w:spacing w:before="0" w:after="0" w:line="360" w:lineRule="atLeast"/>
        <w:ind w:firstLine="709"/>
        <w:jc w:val="both"/>
        <w:rPr>
          <w:rFonts w:ascii="Arial" w:eastAsia="Arial" w:hAnsi="Arial" w:cs="Arial"/>
          <w:b w:val="0"/>
          <w:bCs w:val="0"/>
          <w:i w:val="0"/>
          <w:iCs w:val="0"/>
          <w:color w:val="000000"/>
        </w:rPr>
      </w:pPr>
      <w:hyperlink r:id="rId8" w:history="1">
        <w:bookmarkStart w:id="8" w:name="387507c3-b80d-4c0d-9291-8cdc81673f2b"/>
        <w:r>
          <w:rPr>
            <w:rFonts w:ascii="Arial" w:eastAsia="Arial" w:hAnsi="Arial" w:cs="Arial"/>
            <w:b w:val="0"/>
            <w:bCs w:val="0"/>
            <w:i w:val="0"/>
            <w:iCs w:val="0"/>
            <w:color w:val="0000EE"/>
            <w:u w:val="single" w:color="0000EE"/>
          </w:rPr>
          <w:t>Градостроительный кодекс Российской Федерации</w:t>
        </w:r>
      </w:hyperlink>
      <w:bookmarkEnd w:id="8"/>
      <w:r>
        <w:rPr>
          <w:rFonts w:ascii="Arial" w:eastAsia="Arial" w:hAnsi="Arial" w:cs="Arial"/>
          <w:b w:val="0"/>
          <w:bCs w:val="0"/>
          <w:i w:val="0"/>
          <w:iCs w:val="0"/>
          <w:color w:val="000000"/>
        </w:rPr>
        <w:t xml:space="preserve"> от 29 декабря 2004 года                № 190-ФЗ («Российская газета», 30 декабря 2004 года № 290);</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Федеральный закон от 25 октября 2001 года № 137-ФЗ </w:t>
      </w:r>
      <w:hyperlink r:id="rId9" w:history="1">
        <w:bookmarkStart w:id="9" w:name="819e429d-7874-4193-afbd-e683538d976c"/>
        <w:r>
          <w:rPr>
            <w:rFonts w:ascii="Arial" w:eastAsia="Arial" w:hAnsi="Arial" w:cs="Arial"/>
            <w:b w:val="0"/>
            <w:bCs w:val="0"/>
            <w:i w:val="0"/>
            <w:iCs w:val="0"/>
            <w:color w:val="0000EE"/>
            <w:u w:val="single" w:color="0000EE"/>
          </w:rPr>
          <w:t xml:space="preserve">«О введении в действие </w:t>
        </w:r>
      </w:hyperlink>
      <w:hyperlink r:id="rId4" w:history="1">
        <w:r>
          <w:rPr>
            <w:rFonts w:ascii="Arial" w:eastAsia="Arial" w:hAnsi="Arial" w:cs="Arial"/>
            <w:b w:val="0"/>
            <w:bCs w:val="0"/>
            <w:i w:val="0"/>
            <w:iCs w:val="0"/>
            <w:color w:val="0000EE"/>
            <w:u w:val="single" w:color="0000EE"/>
          </w:rPr>
          <w:t>Земельного кодекса</w:t>
        </w:r>
      </w:hyperlink>
      <w:r>
        <w:rPr>
          <w:rFonts w:ascii="Arial" w:eastAsia="Arial" w:hAnsi="Arial" w:cs="Arial"/>
          <w:b w:val="0"/>
          <w:bCs w:val="0"/>
          <w:i w:val="0"/>
          <w:iCs w:val="0"/>
          <w:color w:val="000000"/>
        </w:rPr>
        <w:t xml:space="preserve"> Российской Федерации» («Российская газета» от 30 октября                 2001 года № 211-212);</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Федеральный закон от 24 июля 2007 года № 221-ФЗ </w:t>
      </w:r>
      <w:hyperlink r:id="rId10" w:history="1">
        <w:bookmarkStart w:id="10" w:name="17efdf25-592a-4662-871d-9782b1a135cf"/>
        <w:r>
          <w:rPr>
            <w:rFonts w:ascii="Arial" w:eastAsia="Arial" w:hAnsi="Arial" w:cs="Arial"/>
            <w:b w:val="0"/>
            <w:bCs w:val="0"/>
            <w:i w:val="0"/>
            <w:iCs w:val="0"/>
            <w:color w:val="0000EE"/>
            <w:u w:val="single" w:color="0000EE"/>
          </w:rPr>
          <w:t>«О кадастровой деятельности»</w:t>
        </w:r>
      </w:hyperlink>
      <w:bookmarkEnd w:id="10"/>
      <w:r>
        <w:rPr>
          <w:rFonts w:ascii="Arial" w:eastAsia="Arial" w:hAnsi="Arial" w:cs="Arial"/>
          <w:b w:val="0"/>
          <w:bCs w:val="0"/>
          <w:i w:val="0"/>
          <w:iCs w:val="0"/>
          <w:color w:val="000000"/>
        </w:rPr>
        <w:t xml:space="preserve"> («Собрание законодательства Российской Федерации от 30 июля                  2007 года № 31 ст. 4017);</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Федеральный закон от 27 июля 2010 года № 210-ФЗ </w:t>
      </w:r>
      <w:hyperlink r:id="rId6" w:history="1">
        <w:r>
          <w:rPr>
            <w:rFonts w:ascii="Arial" w:eastAsia="Arial" w:hAnsi="Arial" w:cs="Arial"/>
            <w:b w:val="0"/>
            <w:bCs w:val="0"/>
            <w:i w:val="0"/>
            <w:iCs w:val="0"/>
            <w:color w:val="0000EE"/>
            <w:u w:val="single" w:color="0000EE"/>
          </w:rPr>
          <w:t>«Об организации предоставления государственных и муниципальных услуг»</w:t>
        </w:r>
      </w:hyperlink>
      <w:r>
        <w:rPr>
          <w:rFonts w:ascii="Arial" w:eastAsia="Arial" w:hAnsi="Arial" w:cs="Arial"/>
          <w:b w:val="0"/>
          <w:bCs w:val="0"/>
          <w:i w:val="0"/>
          <w:iCs w:val="0"/>
          <w:color w:val="000000"/>
        </w:rPr>
        <w:t xml:space="preserve"> («Собрание законодательства Российской Федерации», 2 августа 2010 года, № 31, ст. 4179);</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Федеральный закон от 6 октября 2003 года № 131-ФЗ </w:t>
      </w:r>
      <w:hyperlink r:id="rId5" w:history="1">
        <w:r>
          <w:rPr>
            <w:rFonts w:ascii="Arial" w:eastAsia="Arial" w:hAnsi="Arial" w:cs="Arial"/>
            <w:b w:val="0"/>
            <w:bCs w:val="0"/>
            <w:i w:val="0"/>
            <w:iCs w:val="0"/>
            <w:color w:val="0000EE"/>
            <w:u w:val="single" w:color="0000EE"/>
          </w:rPr>
          <w:t>«Об общих принципах организации местного самоуправления в Российской Федерации»</w:t>
        </w:r>
      </w:hyperlink>
      <w:bookmarkEnd w:id="2"/>
      <w:r>
        <w:rPr>
          <w:rFonts w:ascii="Arial" w:eastAsia="Arial" w:hAnsi="Arial" w:cs="Arial"/>
          <w:b w:val="0"/>
          <w:bCs w:val="0"/>
          <w:i w:val="0"/>
          <w:iCs w:val="0"/>
          <w:color w:val="000000"/>
        </w:rPr>
        <w:t xml:space="preserve"> («Российская газета», 8 октября 2003 года, № 202);</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Федеральный закон от 13 июля 2015 года № 218-ФЗ </w:t>
      </w:r>
      <w:hyperlink r:id="rId11" w:history="1">
        <w:bookmarkStart w:id="11" w:name="cff822a1-201b-4168-905d-21f0ba5fc42b"/>
        <w:r>
          <w:rPr>
            <w:rFonts w:ascii="Arial" w:eastAsia="Arial" w:hAnsi="Arial" w:cs="Arial"/>
            <w:b w:val="0"/>
            <w:bCs w:val="0"/>
            <w:i w:val="0"/>
            <w:iCs w:val="0"/>
            <w:color w:val="0000EE"/>
            <w:u w:val="single" w:color="0000EE"/>
          </w:rPr>
          <w:t>«О государственной регистрации недвижимости»</w:t>
        </w:r>
      </w:hyperlink>
      <w:r>
        <w:rPr>
          <w:rFonts w:ascii="Arial" w:eastAsia="Arial" w:hAnsi="Arial" w:cs="Arial"/>
          <w:b w:val="0"/>
          <w:bCs w:val="0"/>
          <w:i w:val="0"/>
          <w:iCs w:val="0"/>
          <w:color w:val="000000"/>
        </w:rPr>
        <w:t xml:space="preserve"> («Собрание законодательства Российской Федерации», 20 июля 2015 года № 29 (часть I), ст. 4344);</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Закон Республики Мордовия от 12 марта 2009 года № 23-З </w:t>
      </w:r>
      <w:hyperlink r:id="rId12" w:history="1">
        <w:bookmarkStart w:id="12" w:name="437b35b1-73b0-4066-a14f-61d50df42153"/>
        <w:r>
          <w:rPr>
            <w:rFonts w:ascii="Arial" w:eastAsia="Arial" w:hAnsi="Arial" w:cs="Arial"/>
            <w:b w:val="0"/>
            <w:bCs w:val="0"/>
            <w:i w:val="0"/>
            <w:iCs w:val="0"/>
            <w:color w:val="0000EE"/>
            <w:u w:val="single" w:color="0000EE"/>
          </w:rPr>
          <w:t>«О регулировании земельных отношений на территории Республики Мордовия»</w:t>
        </w:r>
      </w:hyperlink>
      <w:bookmarkEnd w:id="12"/>
      <w:r>
        <w:rPr>
          <w:rFonts w:ascii="Arial" w:eastAsia="Arial" w:hAnsi="Arial" w:cs="Arial"/>
          <w:b w:val="0"/>
          <w:bCs w:val="0"/>
          <w:i w:val="0"/>
          <w:iCs w:val="0"/>
          <w:color w:val="000000"/>
        </w:rPr>
        <w:t xml:space="preserve"> («Известия Мордовии» от 13 марта 2009 года № 35-7);</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Закон Республики Мордовия от 7 сентября 2011 года № 50-З </w:t>
      </w:r>
      <w:hyperlink r:id="rId13" w:history="1">
        <w:bookmarkStart w:id="13" w:name="64df5d13-f1e8-40a8-8618-a691c8bfae59"/>
        <w:r>
          <w:rPr>
            <w:rFonts w:ascii="Arial" w:eastAsia="Arial" w:hAnsi="Arial" w:cs="Arial"/>
            <w:b w:val="0"/>
            <w:bCs w:val="0"/>
            <w:i w:val="0"/>
            <w:iCs w:val="0"/>
            <w:color w:val="0000EE"/>
            <w:u w:val="single" w:color="0000EE"/>
          </w:rPr>
          <w:t>«О предоставлении в Республике Мордовия земельных участков гражданам, имеющих трех и более детей»</w:t>
        </w:r>
      </w:hyperlink>
      <w:bookmarkEnd w:id="13"/>
      <w:r>
        <w:rPr>
          <w:rFonts w:ascii="Arial" w:eastAsia="Arial" w:hAnsi="Arial" w:cs="Arial"/>
          <w:b w:val="0"/>
          <w:bCs w:val="0"/>
          <w:i w:val="0"/>
          <w:iCs w:val="0"/>
          <w:color w:val="000000"/>
        </w:rPr>
        <w:t xml:space="preserve"> («Известия Мордовии», 8 сентября 2011 года, № 135-47);</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Приказ Росреестра от 02.09.2020 № П/0321 (ред. от 19.01.2021)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01.10.2020 № 60174)</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Постановление Правительства Республики Мордовия от 14 ноября 2011 года                    № 426 </w:t>
      </w:r>
      <w:hyperlink r:id="rId14" w:history="1">
        <w:bookmarkStart w:id="14" w:name="2900efab-4767-43a3-821c-3cac827332ef"/>
        <w:r>
          <w:rPr>
            <w:rFonts w:ascii="Arial" w:eastAsia="Arial" w:hAnsi="Arial" w:cs="Arial"/>
            <w:b w:val="0"/>
            <w:bCs w:val="0"/>
            <w:i w:val="0"/>
            <w:iCs w:val="0"/>
            <w:color w:val="0000EE"/>
            <w:u w:val="single" w:color="0000EE"/>
          </w:rPr>
          <w:t>«Об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w:t>
        </w:r>
      </w:hyperlink>
      <w:bookmarkEnd w:id="14"/>
      <w:r>
        <w:rPr>
          <w:rFonts w:ascii="Arial" w:eastAsia="Arial" w:hAnsi="Arial" w:cs="Arial"/>
          <w:b w:val="0"/>
          <w:bCs w:val="0"/>
          <w:i w:val="0"/>
          <w:iCs w:val="0"/>
          <w:color w:val="000000"/>
        </w:rPr>
        <w:t xml:space="preserve"> («Известия Мордовии» от 22 ноября               2011 года, № 176-61);</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Устав Вармазейского сельского поселения Большеигнатовского муниципального района Республики Мордовия;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Правила землепользования и застройки Вармазейского сельского поселения Большеигнатовского муниципального района Республики Мордовия;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настоящий Административный регламент.</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4. Порядок информирования о предоставлении муниципальной услуги</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14. Сведения о месте нахождения и графике работы Администрации и                ГАУ «МФЦ» заинтересованное лицо может получить по телефону, электронной почте, а также из информации, размещенной на Интернет-сайте Администрации, Едином портале государственных и муниципальных услуг (функций) и Республиканском портале государственных и муниципальных услуг (функций).</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Адрес администрации Вармазейского сельского поселения: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Республика Мордовия, Большеигнатовский район,с.Вармазейка,ул.Советская,д.30.</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Контактные данные:</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телефон :8(834-42) 2-43-12;</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факс: 88(834-42) 2-43-12;</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адрес электронной почты: adm_varmsp@bignatovo.e-mordovia.ru.</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Сайт: http://bignatovo.e-mordovia.ru</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График работы администрации Вармазейского сельского поселения: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Понедельник-четверг с 8.30 час. до 16.45 час.</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Пятница с 8.30 час. до16.30  час.</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Перерыв с 13.00 час.  до 14.00 час.</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Выходной: суббота, воскресение.</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Адрес ГАУ «МФЦ»: 431670, Большеигнатовский район, с. Большое Игнатово,</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ул. Советская,  д. 32.</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Контактные данные:</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телефон: 8 (83442) 2-10-39;</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адрес электронной почты: ignmfc@mail.ru .</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График работы ГАУ «МФЦ»:</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понедельник - пятница: с 8.30 ч. до 17.30 ч.</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без перерыва на обед</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выходные дни: суббота, воскресенье.</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15. За информацией о правилах предоставления муниципальной услуги заинтересованное лицо вправе обратиться лично, по телефону, по почте, в том числе по электронной почте в Администрацию или ГАУ «МФЦ».</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При ответе на телефонные звонки специалист, сняв трубку, должен назвать фамилию, имя, отчество, занимаемую должность и наименование Администрации или отдела ГАУ «МФЦ».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заинтересованному лицу должен быть сообщен телефонный номер, по которому можно получить необходимую информацию.</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Время разговора при устном консультировании не должно превышать                             10 минут.</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Специалист,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 случае если подготовка разъяснения требует продолжительного времени (более 10 минут), специалист может предложить заинтересованному лицу обратиться в письменной форме, либо назначить другое удобное для него время.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16.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Ответ предоставляется в простой, четкой и понятной форме с указанием фамилии, имени, отчества, номера телефона исполнителя. Ответ подписывается уполномоченным должностным лицом Администрации.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Если поставленные заинтересованным лицом вопросы не входят в компетенцию Администрации, либо для которых предусмотрен иной порядок предоставления информации,  специалист информирует заинтересованное лицо о невозможности предоставления сведений и разъясняет ему право обратиться в орган, в компетенцию которого входит дача ответов на поставленные вопросы.</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При письменном информировании ответ направляется заинтересованному лицу в течение 30 дней со дня регистрации обращения заинтересованного лица.</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Информация о порядке предоставления муниципальной услуги предоставляется на безвозмездной основе.</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17. На официальном Интернет-сайте Администрации размещается следующая информация: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Административный регламент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сведения о бесплатности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список документов, необходимых для предоставления муниципальной услуги, а также предъявляемые к этим документам требования;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график работы Администрации;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другие информационные материалы, необходимые для получения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18. Единый портал государственных и муниципальных услуг (функций) (www.gosuslugi.ru) (далее – Единый портал), а равно как и Республиканский Портал государственных и муниципальных услуг (функций) (http://gosuslugi.e-mordovia.ru) (далее – Республиканский портал) – государственные информационные системы, входящие в единую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Единый портал и Республиканский портал доступны любому пользователю информационно-телекоммуникационной сети Интернет. Государственные и муниципальные услуги на портале классифицированы по категориям пользователей и по ведомствам, их предоставляющим.</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На Едином портале и Республиканском портале размещается следующая информация: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адрес местонахождения, телефоны, адрес электронной почты Администрации;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перечень документов, необходимых для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срок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основания для отказа в предоставлении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результат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порядок предоставления консультаций по процедуре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текст Административного регламента.</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На информационных стендах Администрации и ГАУ «МФЦ» содержится следующая информация: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полные наименования органов и учреждений, предоставляющих муниципальную услугу;</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процедуры предоставления муниципальной услуги в текстовом виде и в виде блок-схемы;</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перечень документов, представляемых заявителями для получения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образец заявления;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извлечения из законодательных и иных нормативных правовых актов, регулирующих деятельность по предоставлению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перечень оснований для отказа в приеме документов;</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перечень оснований для отказа в предоставлении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порядок обжалования решений, действий или бездействия специалистов, предоставляющих муниципальную услугу;</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текст настоящего Административного регламента.</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5. Перечень документов, необходимых для предоставления муниципальной услуги</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p>
    <w:p>
      <w:pPr>
        <w:shd w:val="clear" w:color="auto" w:fill="FFFFFF"/>
        <w:spacing w:before="0" w:after="0" w:line="360" w:lineRule="atLeast"/>
        <w:ind w:firstLine="709"/>
        <w:jc w:val="both"/>
        <w:rPr>
          <w:rFonts w:ascii="Arial" w:eastAsia="Arial" w:hAnsi="Arial" w:cs="Arial"/>
          <w:b w:val="0"/>
          <w:bCs w:val="0"/>
          <w:i w:val="0"/>
          <w:iCs w:val="0"/>
          <w:color w:val="000000"/>
        </w:rPr>
      </w:pPr>
      <w:bookmarkStart w:id="15" w:name="sub_1019"/>
      <w:r>
        <w:rPr>
          <w:rFonts w:ascii="Arial" w:eastAsia="Arial" w:hAnsi="Arial" w:cs="Arial"/>
          <w:b w:val="0"/>
          <w:bCs w:val="0"/>
          <w:i w:val="0"/>
          <w:iCs w:val="0"/>
          <w:color w:val="000000"/>
        </w:rPr>
        <w:t>19. </w:t>
      </w:r>
      <w:bookmarkEnd w:id="15"/>
      <w:r>
        <w:rPr>
          <w:rFonts w:ascii="Arial" w:eastAsia="Arial" w:hAnsi="Arial" w:cs="Arial"/>
          <w:b w:val="0"/>
          <w:bCs w:val="0"/>
          <w:i w:val="0"/>
          <w:iCs w:val="0"/>
          <w:color w:val="000000"/>
        </w:rPr>
        <w:t>Для получения муниципальной услуги заявитель лично (либо через своего представителя, уполномоченного им на основании доверенности, оформленной в соответствии с Гражданским законодательством Российской Федерации), заинтересованный в предоставлении ему земельного участка обращается с заявлением в письменной форме или электронной форме с использованием информационно-телекоммуникационных сетей общего пользования, в том числе сети «Интернет», включая Единый портал или Республиканский портал или почтовую связь в МФЦ (Администрацию) согласно образцу, приведенному в приложении 1 к настоящему Административному регламенту на имя Главы сельского поселения.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В заявлении указываются: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 фамилия, имя и (при наличии) отчество, место жительства заявителя, реквизиты документа, удостоверяющего личность заявителя (для гражданина);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3) кадастровый номер испрашиваемого земельного участка;</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hyperlink r:id="rId4" w:history="1">
        <w:r>
          <w:rPr>
            <w:rFonts w:ascii="Arial" w:eastAsia="Arial" w:hAnsi="Arial" w:cs="Arial"/>
            <w:b w:val="0"/>
            <w:bCs w:val="0"/>
            <w:i w:val="0"/>
            <w:iCs w:val="0"/>
            <w:color w:val="0000EE"/>
            <w:u w:val="single" w:color="0000EE"/>
          </w:rPr>
          <w:t>Земельного кодекса</w:t>
        </w:r>
      </w:hyperlink>
      <w:r>
        <w:rPr>
          <w:rFonts w:ascii="Arial" w:eastAsia="Arial" w:hAnsi="Arial" w:cs="Arial"/>
          <w:b w:val="0"/>
          <w:bCs w:val="0"/>
          <w:i w:val="0"/>
          <w:iCs w:val="0"/>
          <w:color w:val="000000"/>
        </w:rPr>
        <w:t xml:space="preserve"> Российской Федерации;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7) цель использования земельного участка;</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10) почтовый адрес и (или) адрес электронной почты для связи с заявителем.</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20. В случае если здание, сооружение, расположенные на земельном участке, находящемся в государственной или муниципальной собственности, принадлежат нескольким лицам, с заявлением о приобретении земельного участка в общую долевую собственность совместно обращаются все собственники таких зданий, сооружений.</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21. К заявлению о предоставлении муниципальной услуги прилагаются: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1) документы, подтверждающие право заявителя на приобретение земельного участка без проведения торгов, предусмотренные перечнем, утвержденным приказом приказом Росреестра от 02.09.2020 № П/0321 (ред. от 19.01.2021) "Об утверждении перечня документов, подтверждающих право заявителя на приобретение земельного участка без проведения торгов" и приведенные в приложении 3 к Административному регламенту;</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2) документ, подтверждающий полномочия представителя заявителя, в случае если с заявлением обращается представитель заявителя;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21.1. Заявитель вправе также представить документы, которые должны быть получены Администрацией посредством межведомственного информационного взаимодействия.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К таким документам относятся: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1) выписка из единого государственного реестра юридических лиц (ЕГРЮЛ) о юридическом лице;</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2) выписка из ЕГРН об объекте недвижимости (об испрашиваемом земельном участке);</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3) выписка из ЕГРН об объекте недвижимости (о здании и (или) сооружении, расположенном (ых) на испрашиваемом земельном участке);</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4)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5) выписка из Единого государственного реестра индивидуальных предпринимателей (ЕГРИП) об индивидуальном предпринимателе, являющемся заявителем.</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22. В случае подачи заявления о предоставлении земельного участка из земель сельскохозяйственного назначения к заявлению прилагаются документы в соответствии с позициями 9 или 61 приложения 3 к настоящему Административному регламенту.</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23. В случае подачи заявления о предоставлении земельного участка, на котором расположены здания, сооружения либо помещения в здании, сооружении к заявлению прилагаются документы в соответствии с позициями 6, 12, 31, 32, 75, 84 приложения 3 к настоящему Административному регламенту.</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24. Органы, ответственные за предоставление муниципальной услуги, не вправе требовать от заявителя: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7 Федерального закона от 27 июля 2010 года № 210-ФЗ </w:t>
      </w:r>
      <w:hyperlink r:id="rId6" w:history="1">
        <w:r>
          <w:rPr>
            <w:rFonts w:ascii="Arial" w:eastAsia="Arial" w:hAnsi="Arial" w:cs="Arial"/>
            <w:b w:val="0"/>
            <w:bCs w:val="0"/>
            <w:i w:val="0"/>
            <w:iCs w:val="0"/>
            <w:color w:val="0000EE"/>
            <w:u w:val="single" w:color="0000EE"/>
          </w:rPr>
          <w:t>«Об организации предоставления государственных и муниципальных услуг»</w:t>
        </w:r>
      </w:hyperlink>
      <w:r>
        <w:rPr>
          <w:rFonts w:ascii="Arial" w:eastAsia="Arial" w:hAnsi="Arial" w:cs="Arial"/>
          <w:b w:val="0"/>
          <w:bCs w:val="0"/>
          <w:i w:val="0"/>
          <w:iCs w:val="0"/>
          <w:color w:val="000000"/>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пункте 1 части 1 статьи 9 Федерального закона от 27 июля 2010 года № 210-ФЗ </w:t>
      </w:r>
      <w:hyperlink r:id="rId6" w:history="1">
        <w:r>
          <w:rPr>
            <w:rFonts w:ascii="Arial" w:eastAsia="Arial" w:hAnsi="Arial" w:cs="Arial"/>
            <w:b w:val="0"/>
            <w:bCs w:val="0"/>
            <w:i w:val="0"/>
            <w:iCs w:val="0"/>
            <w:color w:val="0000EE"/>
            <w:u w:val="single" w:color="0000EE"/>
          </w:rPr>
          <w:t>«Об организации предоставления государственных и муниципальных услуг»</w:t>
        </w:r>
      </w:hyperlink>
      <w:r>
        <w:rPr>
          <w:rFonts w:ascii="Arial" w:eastAsia="Arial" w:hAnsi="Arial" w:cs="Arial"/>
          <w:b w:val="0"/>
          <w:bCs w:val="0"/>
          <w:i w:val="0"/>
          <w:iCs w:val="0"/>
          <w:color w:val="000000"/>
        </w:rPr>
        <w:t>;</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w:t>
      </w:r>
      <w:hyperlink r:id="rId6" w:history="1">
        <w:r>
          <w:rPr>
            <w:rFonts w:ascii="Arial" w:eastAsia="Arial" w:hAnsi="Arial" w:cs="Arial"/>
            <w:b w:val="0"/>
            <w:bCs w:val="0"/>
            <w:i w:val="0"/>
            <w:iCs w:val="0"/>
            <w:color w:val="0000EE"/>
            <w:u w:val="single" w:color="0000EE"/>
          </w:rPr>
          <w:t>«Об организации предоставления государственных и муниципальных услуг»</w:t>
        </w:r>
      </w:hyperlink>
      <w:r>
        <w:rPr>
          <w:rFonts w:ascii="Arial" w:eastAsia="Arial" w:hAnsi="Arial" w:cs="Arial"/>
          <w:b w:val="0"/>
          <w:bCs w:val="0"/>
          <w:i w:val="0"/>
          <w:iCs w:val="0"/>
          <w:color w:val="000000"/>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w:t>
      </w:r>
      <w:hyperlink r:id="rId6" w:history="1">
        <w:r>
          <w:rPr>
            <w:rFonts w:ascii="Arial" w:eastAsia="Arial" w:hAnsi="Arial" w:cs="Arial"/>
            <w:b w:val="0"/>
            <w:bCs w:val="0"/>
            <w:i w:val="0"/>
            <w:iCs w:val="0"/>
            <w:color w:val="0000EE"/>
            <w:u w:val="single" w:color="0000EE"/>
          </w:rPr>
          <w:t>«Об организации предоставления государственных и муниципальных услуг»</w:t>
        </w:r>
      </w:hyperlink>
      <w:r>
        <w:rPr>
          <w:rFonts w:ascii="Arial" w:eastAsia="Arial" w:hAnsi="Arial" w:cs="Arial"/>
          <w:b w:val="0"/>
          <w:bCs w:val="0"/>
          <w:i w:val="0"/>
          <w:iCs w:val="0"/>
          <w:color w:val="000000"/>
        </w:rPr>
        <w:t>, уведомляется заявитель, а также приносятся извинения за доставленные неудобства.</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25. При необходимости Администрация самостоятельно запрашивает дополнительные сведения у органов государственной власти, органов местного самоуправления .</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6. Основания для приостановления или отказа в предоставлении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26. Основания для отказа в приеме документов, необходимых для предоставления муниципальной услуги отсутствуют.</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27. Основаниями для отказа в предоставлении муниципальной услуги являются: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4" w:history="1">
        <w:r>
          <w:rPr>
            <w:rFonts w:ascii="Arial" w:eastAsia="Arial" w:hAnsi="Arial" w:cs="Arial"/>
            <w:b w:val="0"/>
            <w:bCs w:val="0"/>
            <w:i w:val="0"/>
            <w:iCs w:val="0"/>
            <w:color w:val="0000EE"/>
            <w:u w:val="single" w:color="0000EE"/>
          </w:rPr>
          <w:t>Земельного кодекса</w:t>
        </w:r>
      </w:hyperlink>
      <w:r>
        <w:rPr>
          <w:rFonts w:ascii="Arial" w:eastAsia="Arial" w:hAnsi="Arial" w:cs="Arial"/>
          <w:b w:val="0"/>
          <w:bCs w:val="0"/>
          <w:i w:val="0"/>
          <w:iCs w:val="0"/>
        </w:rPr>
        <w:t xml:space="preserve"> Российской Федерации;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4" w:history="1">
        <w:r>
          <w:rPr>
            <w:rFonts w:ascii="Arial" w:eastAsia="Arial" w:hAnsi="Arial" w:cs="Arial"/>
            <w:b w:val="0"/>
            <w:bCs w:val="0"/>
            <w:i w:val="0"/>
            <w:iCs w:val="0"/>
            <w:color w:val="0000EE"/>
            <w:u w:val="single" w:color="0000EE"/>
          </w:rPr>
          <w:t>Земельного кодекса</w:t>
        </w:r>
      </w:hyperlink>
      <w:r>
        <w:rPr>
          <w:rFonts w:ascii="Arial" w:eastAsia="Arial" w:hAnsi="Arial" w:cs="Arial"/>
          <w:b w:val="0"/>
          <w:bCs w:val="0"/>
          <w:i w:val="0"/>
          <w:iCs w:val="0"/>
          <w:color w:val="000000"/>
        </w:rPr>
        <w:t xml:space="preserve">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4" w:history="1">
        <w:r>
          <w:rPr>
            <w:rFonts w:ascii="Arial" w:eastAsia="Arial" w:hAnsi="Arial" w:cs="Arial"/>
            <w:b w:val="0"/>
            <w:bCs w:val="0"/>
            <w:i w:val="0"/>
            <w:iCs w:val="0"/>
            <w:color w:val="0000EE"/>
            <w:u w:val="single" w:color="0000EE"/>
          </w:rPr>
          <w:t>Земельного кодекса</w:t>
        </w:r>
      </w:hyperlink>
      <w:r>
        <w:rPr>
          <w:rFonts w:ascii="Arial" w:eastAsia="Arial" w:hAnsi="Arial" w:cs="Arial"/>
          <w:b w:val="0"/>
          <w:bCs w:val="0"/>
          <w:i w:val="0"/>
          <w:iCs w:val="0"/>
          <w:color w:val="000000"/>
        </w:rPr>
        <w:t xml:space="preserve">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hyperlink r:id="rId4" w:history="1">
        <w:r>
          <w:rPr>
            <w:rFonts w:ascii="Arial" w:eastAsia="Arial" w:hAnsi="Arial" w:cs="Arial"/>
            <w:b w:val="0"/>
            <w:bCs w:val="0"/>
            <w:i w:val="0"/>
            <w:iCs w:val="0"/>
            <w:color w:val="0000EE"/>
            <w:u w:val="single" w:color="0000EE"/>
          </w:rPr>
          <w:t>Земельного кодекса</w:t>
        </w:r>
      </w:hyperlink>
      <w:r>
        <w:rPr>
          <w:rFonts w:ascii="Arial" w:eastAsia="Arial" w:hAnsi="Arial" w:cs="Arial"/>
          <w:b w:val="0"/>
          <w:bCs w:val="0"/>
          <w:i w:val="0"/>
          <w:iCs w:val="0"/>
        </w:rPr>
        <w:t xml:space="preserve"> Российской Федерации;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hyperlink r:id="rId4" w:history="1">
        <w:r>
          <w:rPr>
            <w:rFonts w:ascii="Arial" w:eastAsia="Arial" w:hAnsi="Arial" w:cs="Arial"/>
            <w:b w:val="0"/>
            <w:bCs w:val="0"/>
            <w:i w:val="0"/>
            <w:iCs w:val="0"/>
            <w:color w:val="0000EE"/>
            <w:u w:val="single" w:color="0000EE"/>
          </w:rPr>
          <w:t>Земельного кодекса</w:t>
        </w:r>
      </w:hyperlink>
      <w:r>
        <w:rPr>
          <w:rFonts w:ascii="Arial" w:eastAsia="Arial" w:hAnsi="Arial" w:cs="Arial"/>
          <w:b w:val="0"/>
          <w:bCs w:val="0"/>
          <w:i w:val="0"/>
          <w:iCs w:val="0"/>
        </w:rPr>
        <w:t xml:space="preserve"> Российской Федерации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hyperlink r:id="rId4" w:history="1">
        <w:r>
          <w:rPr>
            <w:rFonts w:ascii="Arial" w:eastAsia="Arial" w:hAnsi="Arial" w:cs="Arial"/>
            <w:b w:val="0"/>
            <w:bCs w:val="0"/>
            <w:i w:val="0"/>
            <w:iCs w:val="0"/>
            <w:color w:val="0000EE"/>
            <w:u w:val="single" w:color="0000EE"/>
          </w:rPr>
          <w:t>Земельного кодекса</w:t>
        </w:r>
      </w:hyperlink>
      <w:r>
        <w:rPr>
          <w:rFonts w:ascii="Arial" w:eastAsia="Arial" w:hAnsi="Arial" w:cs="Arial"/>
          <w:b w:val="0"/>
          <w:bCs w:val="0"/>
          <w:i w:val="0"/>
          <w:iCs w:val="0"/>
          <w:color w:val="000000"/>
        </w:rPr>
        <w:t xml:space="preserve">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w:t>
      </w:r>
      <w:hyperlink r:id="rId4" w:history="1">
        <w:r>
          <w:rPr>
            <w:rFonts w:ascii="Arial" w:eastAsia="Arial" w:hAnsi="Arial" w:cs="Arial"/>
            <w:b w:val="0"/>
            <w:bCs w:val="0"/>
            <w:i w:val="0"/>
            <w:iCs w:val="0"/>
            <w:color w:val="0000EE"/>
            <w:u w:val="single" w:color="0000EE"/>
          </w:rPr>
          <w:t>Земельного кодекса</w:t>
        </w:r>
      </w:hyperlink>
      <w:r>
        <w:rPr>
          <w:rFonts w:ascii="Arial" w:eastAsia="Arial" w:hAnsi="Arial" w:cs="Arial"/>
          <w:b w:val="0"/>
          <w:bCs w:val="0"/>
          <w:i w:val="0"/>
          <w:iCs w:val="0"/>
          <w:color w:val="000000"/>
        </w:rPr>
        <w:t xml:space="preserve"> Российской Федерации;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4" w:history="1">
        <w:r>
          <w:rPr>
            <w:rFonts w:ascii="Arial" w:eastAsia="Arial" w:hAnsi="Arial" w:cs="Arial"/>
            <w:b w:val="0"/>
            <w:bCs w:val="0"/>
            <w:i w:val="0"/>
            <w:iCs w:val="0"/>
            <w:color w:val="0000EE"/>
            <w:u w:val="single" w:color="0000EE"/>
          </w:rPr>
          <w:t>Земельного кодекса</w:t>
        </w:r>
      </w:hyperlink>
      <w:r>
        <w:rPr>
          <w:rFonts w:ascii="Arial" w:eastAsia="Arial" w:hAnsi="Arial" w:cs="Arial"/>
          <w:b w:val="0"/>
          <w:bCs w:val="0"/>
          <w:i w:val="0"/>
          <w:iCs w:val="0"/>
          <w:color w:val="000000"/>
        </w:rPr>
        <w:t xml:space="preserve">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hyperlink r:id="rId4" w:history="1">
        <w:r>
          <w:rPr>
            <w:rFonts w:ascii="Arial" w:eastAsia="Arial" w:hAnsi="Arial" w:cs="Arial"/>
            <w:b w:val="0"/>
            <w:bCs w:val="0"/>
            <w:i w:val="0"/>
            <w:iCs w:val="0"/>
            <w:color w:val="0000EE"/>
            <w:u w:val="single" w:color="0000EE"/>
          </w:rPr>
          <w:t>Земельного кодекса</w:t>
        </w:r>
      </w:hyperlink>
      <w:r>
        <w:rPr>
          <w:rFonts w:ascii="Arial" w:eastAsia="Arial" w:hAnsi="Arial" w:cs="Arial"/>
          <w:b w:val="0"/>
          <w:bCs w:val="0"/>
          <w:i w:val="0"/>
          <w:iCs w:val="0"/>
          <w:color w:val="000000"/>
        </w:rPr>
        <w:t xml:space="preserve"> Российской Федерации;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4" w:history="1">
        <w:r>
          <w:rPr>
            <w:rFonts w:ascii="Arial" w:eastAsia="Arial" w:hAnsi="Arial" w:cs="Arial"/>
            <w:b w:val="0"/>
            <w:bCs w:val="0"/>
            <w:i w:val="0"/>
            <w:iCs w:val="0"/>
            <w:color w:val="0000EE"/>
            <w:u w:val="single" w:color="0000EE"/>
          </w:rPr>
          <w:t>Земельного кодекса</w:t>
        </w:r>
      </w:hyperlink>
      <w:r>
        <w:rPr>
          <w:rFonts w:ascii="Arial" w:eastAsia="Arial" w:hAnsi="Arial" w:cs="Arial"/>
          <w:b w:val="0"/>
          <w:bCs w:val="0"/>
          <w:i w:val="0"/>
          <w:iCs w:val="0"/>
          <w:color w:val="000000"/>
        </w:rPr>
        <w:t xml:space="preserve"> Российской Федерации;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20) предоставление земельного участка на заявленном виде прав не допускается;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21) в отношении земельного участка, указанного в заявлении о его предоставлении, не установлен вид разрешенного использования;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22) указанный в заявлении о предоставлении земельного участка земельный участок не отнесен к определенной категории земель;</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25) границы земельного участка, указанного в заявлении о его предоставлении, подлежат уточнению в соответствии с Федеральным законом </w:t>
      </w:r>
      <w:hyperlink r:id="rId11" w:history="1">
        <w:r>
          <w:rPr>
            <w:rFonts w:ascii="Arial" w:eastAsia="Arial" w:hAnsi="Arial" w:cs="Arial"/>
            <w:b w:val="0"/>
            <w:bCs w:val="0"/>
            <w:i w:val="0"/>
            <w:iCs w:val="0"/>
            <w:color w:val="0000EE"/>
            <w:u w:val="single" w:color="0000EE"/>
          </w:rPr>
          <w:t>«О государственной регистрации недвижимости»</w:t>
        </w:r>
      </w:hyperlink>
      <w:r>
        <w:rPr>
          <w:rFonts w:ascii="Arial" w:eastAsia="Arial" w:hAnsi="Arial" w:cs="Arial"/>
          <w:b w:val="0"/>
          <w:bCs w:val="0"/>
          <w:i w:val="0"/>
          <w:iCs w:val="0"/>
          <w:color w:val="000000"/>
        </w:rPr>
        <w:t>;</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w:t>
      </w:r>
      <w:hyperlink r:id="rId15" w:history="1">
        <w:bookmarkStart w:id="16" w:name="45004c75-5243-401b-8c73-766db0b42115"/>
        <w:r>
          <w:rPr>
            <w:rFonts w:ascii="Arial" w:eastAsia="Arial" w:hAnsi="Arial" w:cs="Arial"/>
            <w:b w:val="0"/>
            <w:bCs w:val="0"/>
            <w:i w:val="0"/>
            <w:iCs w:val="0"/>
            <w:color w:val="0000EE"/>
            <w:u w:val="single" w:color="0000EE"/>
          </w:rPr>
          <w:t>«О развитии малого и среднего предпринимательства в Российской Федерации»</w:t>
        </w:r>
      </w:hyperlink>
      <w:bookmarkEnd w:id="16"/>
      <w:r>
        <w:rPr>
          <w:rFonts w:ascii="Arial" w:eastAsia="Arial" w:hAnsi="Arial" w:cs="Arial"/>
          <w:b w:val="0"/>
          <w:bCs w:val="0"/>
          <w:i w:val="0"/>
          <w:iCs w:val="0"/>
          <w:color w:val="000000"/>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28. Основания для приостановления муниципальной услуги отсутствуют.</w:t>
      </w:r>
    </w:p>
    <w:p>
      <w:pPr>
        <w:widowControl w:val="0"/>
        <w:spacing w:before="0" w:after="0"/>
        <w:ind w:firstLine="720"/>
        <w:jc w:val="both"/>
        <w:rPr>
          <w:sz w:val="28"/>
          <w:szCs w:val="28"/>
        </w:rPr>
      </w:pPr>
      <w:r>
        <w:rPr>
          <w:rFonts w:ascii="Times New Roman" w:eastAsia="Times New Roman" w:hAnsi="Times New Roman" w:cs="Times New Roman"/>
          <w:sz w:val="28"/>
          <w:szCs w:val="28"/>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7. Размер платы за предоставление муниципальной услуги</w:t>
      </w:r>
    </w:p>
    <w:p>
      <w:pPr>
        <w:widowControl w:val="0"/>
        <w:spacing w:before="0" w:after="0"/>
        <w:ind w:firstLine="720"/>
        <w:jc w:val="both"/>
        <w:rPr>
          <w:sz w:val="28"/>
          <w:szCs w:val="28"/>
        </w:rPr>
      </w:pPr>
      <w:r>
        <w:rPr>
          <w:rFonts w:ascii="Times New Roman" w:eastAsia="Times New Roman" w:hAnsi="Times New Roman" w:cs="Times New Roman"/>
          <w:sz w:val="28"/>
          <w:szCs w:val="28"/>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29. Муниципальная услуга предоставляется бесплатно.</w:t>
      </w:r>
    </w:p>
    <w:p>
      <w:pPr>
        <w:widowControl w:val="0"/>
        <w:spacing w:before="0" w:after="0"/>
        <w:ind w:firstLine="720"/>
        <w:jc w:val="both"/>
        <w:rPr>
          <w:sz w:val="28"/>
          <w:szCs w:val="28"/>
        </w:rPr>
      </w:pPr>
      <w:r>
        <w:rPr>
          <w:rFonts w:ascii="Times New Roman" w:eastAsia="Times New Roman" w:hAnsi="Times New Roman" w:cs="Times New Roman"/>
          <w:sz w:val="28"/>
          <w:szCs w:val="28"/>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8. Стандарт комфортности</w:t>
      </w:r>
    </w:p>
    <w:p>
      <w:pPr>
        <w:widowControl w:val="0"/>
        <w:spacing w:before="0" w:after="0"/>
        <w:ind w:firstLine="720"/>
        <w:jc w:val="both"/>
        <w:rPr>
          <w:sz w:val="28"/>
          <w:szCs w:val="28"/>
        </w:rPr>
      </w:pPr>
      <w:r>
        <w:rPr>
          <w:rFonts w:ascii="Times New Roman" w:eastAsia="Times New Roman" w:hAnsi="Times New Roman" w:cs="Times New Roman"/>
          <w:sz w:val="28"/>
          <w:szCs w:val="28"/>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30. Время ожидания в очереди при подаче документов заявителями не должно превышать 15 минут.</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31. Продолжительность приема заявителей специалистом ГАУ «МФЦ»  при подаче документов и регистрации для получения муниципальной услуги не должно превышать 15 минут.</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32. Требования к помещениям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1) требования к местам приема заявителей:</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2) требования к местам для ожидания: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места для ожидания в очереди оборудуются стульями и (или) кресельными секциями;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места для ожидания находятся в холле или ином специально приспособленном помещении;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3) требования к местам для информирования заявителей:</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оборудуются визуальной, текстовой информацией, размещаемой на информационном стенде;</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оборудуются стульями и столами для возможности оформления документов;</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информационный стенд, столы размещаются в местах, обеспечивающих свободный доступ к ним;</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4) требования к зданию и прилегающей территории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помещения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на прилегающей территории помещения, в котором предоставляется муниципальная услуга, оборудуются места для парковки автотранспортных средств для лиц с ограниченными возможностями здоровья, в том числе передвигающихся в кресле – коляске;</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В случае отсутствия вышеуказанных средств доступности помощь инвалидам в преодолении барьеров, мешающих получению ими услуг наравне с другими лицами, оказывается специалистом ГАУ «МФЦ»</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33. Показателями доступности и качества муниципальной услуги являются: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транспортная доступность к местам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размещение информации о порядке предоставления муниципальной услуги на официальном интернет-сайте муниципального образования;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соблюдение стандарта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обеспечение защиты конфиденциальных сведений о заявителе;</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возможность получения муниципальной услуги в ГАУ «МФЦ» или с использованием Единого портала или Республиканского портала.</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возможность получения информации о ходе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9. Особенности предоставления муниципальной услуги через многофункциональный центр предоставления государственных муниципальных услуг</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34. Многофункциональный центр предоставления государственных и муниципальных услуг (далее - МФЦ) организует предоставление муниципальных услуг по принципу «одного окна» в соответствии с соглашениями о взаимодействии.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35. В МФЦ обеспечивается: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а) бесплатный доступ заявителей к государственной информационной системе Портал государственных и муниципальных услуг (функций) Республики Мордовия;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б) возможность воспользоваться предварительной записью на подачу запроса о предоставлении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в) предварительное уведомление заявителя о готовности результата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г) помощь в заполнении заявления в случае, если заявитель не имеет возможности самостоятельно заполнить заявление.</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10. Иные требования к предоставлению муниципальной услуги</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36.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правом электронной подписи на заверение представляемых документов в установленном порядке.</w:t>
      </w:r>
    </w:p>
    <w:p>
      <w:pPr>
        <w:widowControl w:val="0"/>
        <w:spacing w:before="0" w:after="0"/>
        <w:ind w:firstLine="720"/>
        <w:jc w:val="both"/>
        <w:rPr>
          <w:sz w:val="28"/>
          <w:szCs w:val="28"/>
        </w:rPr>
      </w:pPr>
      <w:r>
        <w:rPr>
          <w:rFonts w:ascii="Times New Roman" w:eastAsia="Times New Roman" w:hAnsi="Times New Roman" w:cs="Times New Roman"/>
          <w:sz w:val="28"/>
          <w:szCs w:val="28"/>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1. Основные положения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37. Предоставление муниципальной услуги включает следующие административные действия:</w:t>
      </w:r>
    </w:p>
    <w:p>
      <w:pPr>
        <w:widowControl w:val="0"/>
        <w:spacing w:before="0" w:after="0"/>
        <w:ind w:firstLine="720"/>
        <w:jc w:val="both"/>
        <w:rPr>
          <w:sz w:val="28"/>
          <w:szCs w:val="28"/>
        </w:rPr>
      </w:pPr>
      <w:r>
        <w:rPr>
          <w:rFonts w:ascii="Times New Roman" w:eastAsia="Times New Roman" w:hAnsi="Times New Roman" w:cs="Times New Roman"/>
          <w:sz w:val="28"/>
          <w:szCs w:val="28"/>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bookmarkStart w:id="17" w:name="sub_1039"/>
      <w:r>
        <w:rPr>
          <w:rFonts w:ascii="Arial" w:eastAsia="Arial" w:hAnsi="Arial" w:cs="Arial"/>
          <w:iCs w:val="0"/>
          <w:color w:val="000000"/>
          <w:sz w:val="32"/>
          <w:szCs w:val="32"/>
        </w:rPr>
        <w:t>:</w:t>
      </w:r>
      <w:bookmarkEnd w:id="17"/>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1) прием, регистрация заявления и направление документов на исполнение;</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2) рассмотрение заявления и прилагаемых к нему документов;</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3) принятие решения;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4) выдача заявителю результата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38. Блок-схема предоставления муниципальной услуги представлена в приложении 2 к настоящему Административному регламенту.</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2. Прием, регистрация заявления и направление документов на исполнение</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39. Юридическим фактом, являющимся основанием для начала административного действия, является обращение заявителя (либо уполномоченного представителя) в МФЦ (или в Администрацию) с письменным заявлением на имя Главы сельского поселения установленного образца согласно приложению 1 Административного регламента и документами, указанными в пунктах 21, 22-23 настоящего Административного регламента.</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40.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пункте 14 настоящего Административного регламента, а также с использованием почтовой связи или в электронном виде через Единый портал или Республиканский портал.</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41. Заявление и документы, необходимые для предоставления муниципальной услуги, направленные по почте, должны быть надлежащим образом заверены.</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42. Обращение в электронной форме производится при наличии у заявителя технической возможности предоставления документов, необходимых для предоставления муниципальной услуги, с правом электронной подписи на заверение представляемых документов в установленном порядке.</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43.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1) устанавливает личность заявителя (проверяет полномочия заявителя, в том числе полномочия представителя заявителя действовать от его имени);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2) предоставляет заявителю бланк заявления;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3) проверяет наличие всех документов, указанных в пунктах 21, 22-23 Административного регламента, необходимых для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5) проверяет соответствие представленных документов установленным требованиям, а именно:</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документы в установленных законодательством случаях удостоверены, скреплены печатями, имеют надлежащие подписи сторон или должностных лиц;</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тексты документов написаны разборчиво;</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фамилия, имя и отчество заявителя, адрес места жительства написаны полностью;</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в документах нет подчисток, приписок, зачеркнутых слов и не оговоренных в них исправлений;</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документы не исполнены карандашом;</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документы не имеют повреждений, наличие которых не позволяет однозначно истолковать их содержание.</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В случае установления оснований, указанных в пункте 27 настоящего Административного регламента, специалист, ответственный за прием и регистрацию документов, объясняет заявителю или его законному представителю содержание и последствия выявленных недостатков в представленных документах.</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6) по окончании регистрационных действий специалист, ответственный за прием и регистрацию документов, выдает заявителю расписку в получении документов,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7)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44. Заявитель несет ответственность за достоверность представленных сведений и документов.</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45. Продолжительность приема и регистрации документов составляет не более 15 минут.</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46. После регистрации заявления и документов специалист, ответственный за прием и регистрацию документов, передает оригинал заявления и документы на рассмотрение для принятия решения главе сельского поселения.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3. Рассмотрение заявления и прилагаемых к нему документов</w:t>
      </w:r>
    </w:p>
    <w:p>
      <w:pPr>
        <w:widowControl w:val="0"/>
        <w:spacing w:before="0" w:after="0"/>
        <w:ind w:firstLine="720"/>
        <w:jc w:val="both"/>
        <w:rPr>
          <w:sz w:val="28"/>
          <w:szCs w:val="28"/>
        </w:rPr>
      </w:pPr>
      <w:r>
        <w:rPr>
          <w:rFonts w:ascii="Times New Roman" w:eastAsia="Times New Roman" w:hAnsi="Times New Roman" w:cs="Times New Roman"/>
          <w:sz w:val="28"/>
          <w:szCs w:val="28"/>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47. Юридическим фактом для начала административного действия является поступление заявления и документов Главе сельского поселения.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Глава сельского поселения в течение 1-го дня со дня получения заявления рассматривает представленные документы, после чего передает их специалисту Администрации.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48. Специалист Администрации при поступлении заявления с комплектом прилагаемых документов с резолюцией для рассмотрения, в пределах полномочий:</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обеспечивает проверку и рассмотрение заявлений о предоставлении земельного участка в порядке их поступления;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проверяет комплектность полученных документов и сведений, в них содержащихся;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запрашивает по каналам межведомственного электронного взаимодействия документы и сведения, указанные в пункте 21.1 настоящего Административного регламента;</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готовит в течение 6 дней со дня поступления заявления при наличии оснований для возвращения заявления заявителю письмо за подписью Главы сельского поселения с указанием причин возврата заявления о предоставлении услуги, и направляет по почте заявителю либо по желанию заявителя выдает нарочно;</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формирует окончательное предложение о предоставлении либо отказе в предоставлении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готовит мотивированный отказ в предоставлении муниципальной услуги за подписью Главы сельского поселения с указанием всех имеющихся из числа перечисленных в пункте 27 Административного регламента оснований.</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4. Принятие решения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49. Специалист Администрации, при отсутствии оснований для отказа в предоставлении муниципальной услуги совершает одно из следующих действий:</w:t>
      </w:r>
      <w:r>
        <w:rPr>
          <w:rFonts w:ascii="Arial" w:eastAsia="Arial" w:hAnsi="Arial" w:cs="Arial"/>
          <w:b w:val="0"/>
          <w:bCs w:val="0"/>
          <w:i w:val="0"/>
          <w:iCs w:val="0"/>
          <w:color w:val="000000"/>
        </w:rPr>
        <w:br/>
      </w:r>
      <w:r>
        <w:rPr>
          <w:rFonts w:ascii="Arial" w:eastAsia="Arial" w:hAnsi="Arial" w:cs="Arial"/>
          <w:b w:val="0"/>
          <w:bCs w:val="0"/>
          <w:i w:val="0"/>
          <w:iCs w:val="0"/>
          <w:color w:val="000000"/>
        </w:rPr>
        <w:t>      - готовит договор купли-продажи земельного участка, договор аренды земельного участка, договор безвозмездного пользования земельным участком. Договор готовится в трех экземплярах;</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 готовит постановление Администрации Вармазейского сельского поселения Большеигнатовского муниципального района о предоставлении земельного участка в постоянное (бессрочное) пользование или в собственность бесплатно (гражданам или юридическим лицам по основаниям указанным в статье 39.5 </w:t>
      </w:r>
      <w:hyperlink r:id="rId4" w:history="1">
        <w:r>
          <w:rPr>
            <w:rFonts w:ascii="Arial" w:eastAsia="Arial" w:hAnsi="Arial" w:cs="Arial"/>
            <w:b w:val="0"/>
            <w:bCs w:val="0"/>
            <w:i w:val="0"/>
            <w:iCs w:val="0"/>
            <w:color w:val="0000EE"/>
            <w:u w:val="single" w:color="0000EE"/>
          </w:rPr>
          <w:t>Земельного кодекса</w:t>
        </w:r>
      </w:hyperlink>
      <w:r>
        <w:rPr>
          <w:rFonts w:ascii="Arial" w:eastAsia="Arial" w:hAnsi="Arial" w:cs="Arial"/>
          <w:b w:val="0"/>
          <w:bCs w:val="0"/>
          <w:i w:val="0"/>
          <w:iCs w:val="0"/>
          <w:color w:val="000000"/>
        </w:rPr>
        <w:t xml:space="preserve"> Российской Федерации).</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5. Выдача результата заявителю</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50. Результат услуги выдается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51. Заявитель уведомляется специалистом, ответственным за выдачу результата услуги, по телефону о готовности результата предоставления услуги в течение 2-х рабочих дней после его получения.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52.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 Администрации отправляется простым почтовым отправлением письмо, подтверждающее готовность результата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53. В случае если заявителем в заявлении указан способ получения результата услуги по почте, то результат услуги в течение 3-х рабочих дней после его подписания отправляется заявителю на указанный им почтовый адрес заказным письмом с уведомлением.</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Раздел 4. Формы контроля за исполнением административного регламента</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54. Текущий контроль за соблюдением и исполнением ответственными сотрудниками Администрации, последовательности действий, определенных настоящим Административным регламентом, осуществляется главой сельского поселения.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55. Текущий контроль за соблюдением и исполнением специалистами, ответственными за прием и регистрацию документов, последовательности действий, определенных настоящим Административным регламентом, осуществляется главой сельского поселения.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56. Специалисты Администрации, принимающие участие в предоставлении муниципальной услуги, несут персональную ответственность за соблюдение сроков рассмотрения заявлений получателей муниципальной услуги, за полноту, грамотность и доступность проведенного консультирования, за правильность выполнения процедур, установленных регламентом.</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57. Ответственность специалистов Администрации закрепляется в их должностных инструкциях.</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58. Специалисты, осуществляющие прием и выдачу документов, несут ответственность за порядок приема и регистрацию документов, разглашение сведений (информации), составляющих служебную тайну или предназначенную для ограниченного пользования, в соответствии с законодательством Российской Федерации.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59. Несоблюдение требований настоящего Административного регламента специалистами влечет наложение на них дисциплинарных взысканий в соответствии с законодательством Российской Федерации.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60.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61. Проверки могут быть плановыми и внеплановыми (в связи с обращением граждан либо получением информации о нарушениях прав заявителей в процессе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62.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Раздел 5. Досудебный (внесудебный) порядок обжалования решений и действий (бездействия)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1. Предмет досудебного (внесудебного) обжалования</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63. Заявитель может обратиться с жалобой, в том числе в следующих случаях:</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 </w:t>
      </w:r>
      <w:hyperlink r:id="rId6" w:history="1">
        <w:r>
          <w:rPr>
            <w:rFonts w:ascii="Arial" w:eastAsia="Arial" w:hAnsi="Arial" w:cs="Arial"/>
            <w:b w:val="0"/>
            <w:bCs w:val="0"/>
            <w:i w:val="0"/>
            <w:iCs w:val="0"/>
            <w:color w:val="0000EE"/>
            <w:u w:val="single" w:color="0000EE"/>
          </w:rPr>
          <w:t>«Об организации предоставления государственных и муниципальных услуг»</w:t>
        </w:r>
      </w:hyperlink>
      <w:r>
        <w:rPr>
          <w:rFonts w:ascii="Arial" w:eastAsia="Arial" w:hAnsi="Arial" w:cs="Arial"/>
          <w:b w:val="0"/>
          <w:bCs w:val="0"/>
          <w:i w:val="0"/>
          <w:iCs w:val="0"/>
          <w:color w:val="000000"/>
        </w:rPr>
        <w:t>;</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нарушение срока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для предоставления муниципальной услуги, у заявителя;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Мордовия, муниципальными правовыми актами;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Мордовия, муниципальными правовыми актами;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отказ Администрации или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нарушение срока или порядка выдачи документов по результатам предоставления муниципальной услуги;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w:t>
      </w:r>
      <w:hyperlink r:id="rId6" w:history="1">
        <w:r>
          <w:rPr>
            <w:rFonts w:ascii="Arial" w:eastAsia="Arial" w:hAnsi="Arial" w:cs="Arial"/>
            <w:b w:val="0"/>
            <w:bCs w:val="0"/>
            <w:i w:val="0"/>
            <w:iCs w:val="0"/>
            <w:color w:val="0000EE"/>
            <w:u w:val="single" w:color="0000EE"/>
          </w:rPr>
          <w:t>«Об организации предоставления государственных и муниципальных услуг»</w:t>
        </w:r>
      </w:hyperlink>
      <w:bookmarkEnd w:id="3"/>
      <w:r>
        <w:rPr>
          <w:rFonts w:ascii="Arial" w:eastAsia="Arial" w:hAnsi="Arial" w:cs="Arial"/>
          <w:b w:val="0"/>
          <w:bCs w:val="0"/>
          <w:i w:val="0"/>
          <w:iCs w:val="0"/>
          <w:color w:val="000000"/>
        </w:rPr>
        <w:t>.</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Подраздел 2. Порядок досудебного (внесудебного) обжалования</w:t>
      </w:r>
    </w:p>
    <w:p>
      <w:pPr>
        <w:pStyle w:val="Heading4"/>
        <w:keepNext w:val="0"/>
        <w:shd w:val="clear" w:color="auto" w:fill="FFFFFF"/>
        <w:spacing w:before="0" w:after="0" w:line="320" w:lineRule="atLeast"/>
        <w:ind w:firstLine="709"/>
        <w:jc w:val="center"/>
        <w:rPr>
          <w:rFonts w:ascii="Arial" w:eastAsia="Arial" w:hAnsi="Arial" w:cs="Arial"/>
          <w:b/>
          <w:bCs/>
          <w:i w:val="0"/>
          <w:iCs w:val="0"/>
          <w:color w:val="000000"/>
          <w:sz w:val="32"/>
          <w:szCs w:val="32"/>
        </w:rPr>
      </w:pPr>
      <w:r>
        <w:rPr>
          <w:rFonts w:ascii="Arial" w:eastAsia="Arial" w:hAnsi="Arial" w:cs="Arial"/>
          <w:iCs w:val="0"/>
          <w:color w:val="000000"/>
          <w:sz w:val="32"/>
          <w:szCs w:val="32"/>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64. Жалоба подается в Администрацию, в письменной форме, в том числе при личном приеме заявителя, или в электронном виде.</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Times New Roman" w:eastAsia="Times New Roman" w:hAnsi="Times New Roman" w:cs="Times New Roman"/>
          <w:b w:val="0"/>
          <w:bCs w:val="0"/>
          <w:i w:val="0"/>
          <w:iCs w:val="0"/>
          <w:color w:val="000000"/>
        </w:rPr>
        <w:t> </w:t>
      </w:r>
      <w:r>
        <w:rPr>
          <w:rFonts w:ascii="Arial" w:eastAsia="Arial" w:hAnsi="Arial" w:cs="Arial"/>
          <w:b w:val="0"/>
          <w:bCs w:val="0"/>
          <w:i w:val="0"/>
          <w:iCs w:val="0"/>
          <w:color w:val="000000"/>
        </w:rPr>
        <w:t>Жалоба на решения и действия (бездействие) Администрации, ее должностного лица, может быть подана через ГАУ «МФЦ», официальный сайт и Портал государственных и муниципальных услуг (функций) Республики Мордовия,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а также может быть принята от заявителя на личном приеме должностными лицами Администрации.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65. Особенности подачи и рассмотрения жалоб на решения и действия (бездействие) Администрации и ее должностных лиц устанавливаются муниципальными правовыми актами.</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66. Жалоба должна содержать:</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(бездействие) которых обжалуются;</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электронным способом);</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сведения об обжалуемых решениях и действиях (бездействии) Администрации;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доводы, на основании которых заявитель не согласен с решением и действием (бездействием) Администрации. Заявителем могут быть представлены документы (при наличии), подтверждающие доводы заявителя, либо их копии.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67.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68. По результатам рассмотрения жалобы Администрация принимает одно из следующих решений:</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отказывает в удовлетворении жалобы.</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69.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В случае если жалоба была направлена электронным способом, ответ заявителю направляется посредством системы досудебного обжалования.</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70. В случае установления при рассмотрении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71. Заявители вправе обжаловать действия (бездействие) и решения, осуществляемые (принятые) в ходе предоставления муниципальной услуги в судебном порядке в течение трех месяцев со дня, когда стало известно о нарушении их прав и свобод.</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rPr>
      </w:pPr>
      <w:r>
        <w:rPr>
          <w:rFonts w:ascii="Arial" w:eastAsia="Arial" w:hAnsi="Arial" w:cs="Arial"/>
          <w:b w:val="0"/>
          <w:bCs w:val="0"/>
          <w:i w:val="0"/>
          <w:iCs w:val="0"/>
        </w:rPr>
        <w:t> </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w:t>
      </w:r>
    </w:p>
    <w:p>
      <w:pPr>
        <w:shd w:val="clear" w:color="auto" w:fill="FFFFFF"/>
        <w:spacing w:before="0" w:after="0" w:line="360" w:lineRule="atLeast"/>
        <w:ind w:firstLine="709"/>
        <w:jc w:val="both"/>
        <w:rPr>
          <w:rFonts w:ascii="Arial" w:eastAsia="Arial" w:hAnsi="Arial" w:cs="Arial"/>
          <w:b w:val="0"/>
          <w:bCs w:val="0"/>
          <w:i w:val="0"/>
          <w:iCs w:val="0"/>
          <w:color w:val="000000"/>
        </w:rPr>
      </w:pPr>
      <w:r>
        <w:rPr>
          <w:rFonts w:ascii="Arial" w:eastAsia="Arial" w:hAnsi="Arial" w:cs="Arial"/>
          <w:b w:val="0"/>
          <w:bCs w:val="0"/>
          <w:i w:val="0"/>
          <w:iCs w:val="0"/>
          <w:color w:val="000000"/>
        </w:rPr>
        <w:t> </w:t>
      </w:r>
    </w:p>
    <w:p>
      <w:pPr>
        <w:widowControl w:val="0"/>
        <w:spacing w:before="0" w:after="0"/>
        <w:ind w:firstLine="720"/>
        <w:jc w:val="both"/>
        <w:rPr>
          <w:sz w:val="28"/>
          <w:szCs w:val="28"/>
        </w:rPr>
      </w:pPr>
      <w:r>
        <w:rPr>
          <w:rFonts w:ascii="Times New Roman" w:eastAsia="Times New Roman" w:hAnsi="Times New Roman" w:cs="Times New Roman"/>
          <w:sz w:val="28"/>
          <w:szCs w:val="28"/>
        </w:rPr>
        <w:t> </w:t>
      </w:r>
    </w:p>
    <w:p>
      <w:pPr>
        <w:widowControl w:val="0"/>
        <w:spacing w:before="0" w:after="0"/>
        <w:ind w:firstLine="720"/>
        <w:jc w:val="both"/>
        <w:rPr>
          <w:sz w:val="28"/>
          <w:szCs w:val="28"/>
        </w:rPr>
      </w:pPr>
      <w:r>
        <w:rPr>
          <w:rFonts w:ascii="Times New Roman" w:eastAsia="Times New Roman" w:hAnsi="Times New Roman" w:cs="Times New Roman"/>
          <w:sz w:val="28"/>
          <w:szCs w:val="28"/>
        </w:rPr>
        <w:t>   </w:t>
      </w:r>
    </w:p>
    <w:p>
      <w:pPr>
        <w:widowControl w:val="0"/>
        <w:spacing w:before="0" w:after="0"/>
        <w:ind w:firstLine="720"/>
        <w:jc w:val="both"/>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sz w:val="28"/>
          <w:szCs w:val="28"/>
        </w:rPr>
        <w:t>ПРИЛОЖЕНИЕ 1</w:t>
      </w:r>
      <w:r>
        <w:rPr>
          <w:sz w:val="28"/>
          <w:szCs w:val="28"/>
        </w:rPr>
        <w:br/>
      </w:r>
      <w:r>
        <w:rPr>
          <w:sz w:val="28"/>
          <w:szCs w:val="28"/>
        </w:rPr>
        <w:t>к Административному регламенту</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предоставления Администрацией</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Вармазейского сельского поселения</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Большеигнатовского муниципального района</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муниципальной услуги</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по предоставлению земельного участка, находящегося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в муниципальной собственности</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Вармазейского сельского поселения,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без проведения торгов</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w:t>
      </w:r>
    </w:p>
    <w:p>
      <w:pPr>
        <w:widowControl w:val="0"/>
        <w:spacing w:before="0" w:after="0"/>
        <w:ind w:firstLine="698"/>
        <w:jc w:val="right"/>
      </w:pPr>
      <w:r>
        <w:rPr>
          <w:rFonts w:ascii="Times New Roman" w:eastAsia="Times New Roman" w:hAnsi="Times New Roman" w:cs="Times New Roman"/>
          <w:b/>
          <w:bCs/>
        </w:rPr>
        <w:t> </w:t>
      </w:r>
    </w:p>
    <w:p>
      <w:pPr>
        <w:widowControl w:val="0"/>
        <w:spacing w:before="0" w:after="0"/>
        <w:jc w:val="right"/>
      </w:pPr>
      <w:r>
        <w:rPr>
          <w:rFonts w:ascii="Arial" w:eastAsia="Arial" w:hAnsi="Arial" w:cs="Arial"/>
        </w:rPr>
        <w:t xml:space="preserve">Главе </w:t>
      </w:r>
      <w:r>
        <w:rPr>
          <w:rFonts w:ascii="Arial" w:eastAsia="Arial" w:hAnsi="Arial" w:cs="Arial"/>
        </w:rPr>
        <w:t>Вармазейского</w:t>
      </w:r>
      <w:r>
        <w:rPr>
          <w:rFonts w:ascii="Arial" w:eastAsia="Arial" w:hAnsi="Arial" w:cs="Arial"/>
        </w:rPr>
        <w:t xml:space="preserve"> сельского поселения </w:t>
      </w:r>
      <w:r>
        <w:rPr>
          <w:rFonts w:ascii="Arial" w:eastAsia="Arial" w:hAnsi="Arial" w:cs="Arial"/>
        </w:rPr>
        <w:t>Большеигнатовского</w:t>
      </w:r>
      <w:r>
        <w:rPr>
          <w:rFonts w:ascii="Arial" w:eastAsia="Arial" w:hAnsi="Arial" w:cs="Arial"/>
        </w:rPr>
        <w:t>муниципального</w:t>
      </w:r>
      <w:r>
        <w:rPr>
          <w:rFonts w:ascii="Arial" w:eastAsia="Arial" w:hAnsi="Arial" w:cs="Arial"/>
        </w:rPr>
        <w:t xml:space="preserve"> района</w:t>
      </w:r>
    </w:p>
    <w:p>
      <w:pPr>
        <w:widowControl w:val="0"/>
        <w:spacing w:before="0" w:after="0"/>
        <w:jc w:val="right"/>
      </w:pPr>
      <w:r>
        <w:rPr>
          <w:rFonts w:ascii="Arial" w:eastAsia="Arial" w:hAnsi="Arial" w:cs="Arial"/>
        </w:rPr>
        <w:t xml:space="preserve">                                 </w:t>
      </w:r>
      <w:r>
        <w:rPr>
          <w:rFonts w:ascii="Arial" w:eastAsia="Arial" w:hAnsi="Arial" w:cs="Arial"/>
        </w:rPr>
        <w:t>________________________________________</w:t>
      </w:r>
    </w:p>
    <w:p>
      <w:pPr>
        <w:widowControl w:val="0"/>
        <w:spacing w:before="0" w:after="0"/>
        <w:jc w:val="right"/>
      </w:pPr>
      <w:r>
        <w:rPr>
          <w:rFonts w:ascii="Arial" w:eastAsia="Arial" w:hAnsi="Arial" w:cs="Arial"/>
        </w:rPr>
        <w:t xml:space="preserve">                                 </w:t>
      </w:r>
      <w:r>
        <w:rPr>
          <w:rFonts w:ascii="Arial" w:eastAsia="Arial" w:hAnsi="Arial" w:cs="Arial"/>
        </w:rPr>
        <w:t>________________________________________</w:t>
      </w:r>
    </w:p>
    <w:p>
      <w:pPr>
        <w:widowControl w:val="0"/>
        <w:spacing w:before="0" w:after="0"/>
        <w:jc w:val="right"/>
      </w:pPr>
      <w:r>
        <w:rPr>
          <w:rFonts w:ascii="Arial" w:eastAsia="Arial" w:hAnsi="Arial" w:cs="Arial"/>
        </w:rPr>
        <w:t xml:space="preserve">                                </w:t>
      </w:r>
      <w:r>
        <w:rPr>
          <w:rFonts w:ascii="Arial" w:eastAsia="Arial" w:hAnsi="Arial" w:cs="Arial"/>
        </w:rPr>
        <w:t>(для гражданина - фамилия, имя, отчество;</w:t>
      </w:r>
    </w:p>
    <w:p>
      <w:pPr>
        <w:widowControl w:val="0"/>
        <w:spacing w:before="0" w:after="0"/>
        <w:jc w:val="right"/>
      </w:pPr>
      <w:r>
        <w:rPr>
          <w:rFonts w:ascii="Arial" w:eastAsia="Arial" w:hAnsi="Arial" w:cs="Arial"/>
        </w:rPr>
        <w:t xml:space="preserve">                                           </w:t>
      </w:r>
      <w:r>
        <w:rPr>
          <w:rFonts w:ascii="Arial" w:eastAsia="Arial" w:hAnsi="Arial" w:cs="Arial"/>
        </w:rPr>
        <w:t xml:space="preserve">для юридического лица - </w:t>
      </w:r>
      <w:r>
        <w:rPr>
          <w:rFonts w:ascii="Arial" w:eastAsia="Arial" w:hAnsi="Arial" w:cs="Arial"/>
        </w:rPr>
        <w:t>полное</w:t>
      </w:r>
    </w:p>
    <w:p>
      <w:pPr>
        <w:widowControl w:val="0"/>
        <w:spacing w:before="0" w:after="0"/>
        <w:jc w:val="right"/>
      </w:pPr>
      <w:r>
        <w:rPr>
          <w:rFonts w:ascii="Arial" w:eastAsia="Arial" w:hAnsi="Arial" w:cs="Arial"/>
        </w:rPr>
        <w:t xml:space="preserve">                                                 </w:t>
      </w:r>
      <w:r>
        <w:rPr>
          <w:rFonts w:ascii="Arial" w:eastAsia="Arial" w:hAnsi="Arial" w:cs="Arial"/>
        </w:rPr>
        <w:t>наименование, ИНН, ОГРН)</w:t>
      </w:r>
    </w:p>
    <w:p>
      <w:pPr>
        <w:widowControl w:val="0"/>
        <w:spacing w:before="0" w:after="0"/>
        <w:jc w:val="right"/>
      </w:pPr>
      <w:r>
        <w:rPr>
          <w:rFonts w:ascii="Arial" w:eastAsia="Arial" w:hAnsi="Arial" w:cs="Arial"/>
        </w:rPr>
        <w:t xml:space="preserve">                                 </w:t>
      </w:r>
      <w:r>
        <w:rPr>
          <w:rFonts w:ascii="Arial" w:eastAsia="Arial" w:hAnsi="Arial" w:cs="Arial"/>
        </w:rPr>
        <w:t>________________________________________</w:t>
      </w:r>
    </w:p>
    <w:p>
      <w:pPr>
        <w:widowControl w:val="0"/>
        <w:spacing w:before="0" w:after="0"/>
        <w:jc w:val="right"/>
      </w:pPr>
      <w:r>
        <w:rPr>
          <w:rFonts w:ascii="Arial" w:eastAsia="Arial" w:hAnsi="Arial" w:cs="Arial"/>
        </w:rPr>
        <w:t xml:space="preserve">                                   </w:t>
      </w:r>
      <w:r>
        <w:rPr>
          <w:rFonts w:ascii="Arial" w:eastAsia="Arial" w:hAnsi="Arial" w:cs="Arial"/>
        </w:rPr>
        <w:t>адрес заявителя (ей); местонахождение</w:t>
      </w:r>
    </w:p>
    <w:p>
      <w:pPr>
        <w:widowControl w:val="0"/>
        <w:spacing w:before="0" w:after="0"/>
        <w:jc w:val="right"/>
      </w:pPr>
      <w:r>
        <w:rPr>
          <w:rFonts w:ascii="Arial" w:eastAsia="Arial" w:hAnsi="Arial" w:cs="Arial"/>
        </w:rPr>
        <w:t xml:space="preserve">                                                        </w:t>
      </w:r>
      <w:r>
        <w:rPr>
          <w:rFonts w:ascii="Arial" w:eastAsia="Arial" w:hAnsi="Arial" w:cs="Arial"/>
        </w:rPr>
        <w:t>юридического лица</w:t>
      </w:r>
    </w:p>
    <w:p>
      <w:pPr>
        <w:widowControl w:val="0"/>
        <w:spacing w:before="0" w:after="0"/>
        <w:jc w:val="right"/>
      </w:pPr>
      <w:r>
        <w:rPr>
          <w:rFonts w:ascii="Arial" w:eastAsia="Arial" w:hAnsi="Arial" w:cs="Arial"/>
        </w:rPr>
        <w:t xml:space="preserve">                                     </w:t>
      </w:r>
      <w:r>
        <w:rPr>
          <w:rFonts w:ascii="Arial" w:eastAsia="Arial" w:hAnsi="Arial" w:cs="Arial"/>
        </w:rPr>
        <w:t>(область, город, улица, дом, корпус,</w:t>
      </w:r>
    </w:p>
    <w:p>
      <w:pPr>
        <w:widowControl w:val="0"/>
        <w:spacing w:before="0" w:after="0"/>
        <w:jc w:val="right"/>
      </w:pPr>
      <w:r>
        <w:rPr>
          <w:rFonts w:ascii="Arial" w:eastAsia="Arial" w:hAnsi="Arial" w:cs="Arial"/>
        </w:rPr>
        <w:t xml:space="preserve">                                                                </w:t>
      </w:r>
      <w:r>
        <w:rPr>
          <w:rFonts w:ascii="Arial" w:eastAsia="Arial" w:hAnsi="Arial" w:cs="Arial"/>
        </w:rPr>
        <w:t>квартира)</w:t>
      </w:r>
    </w:p>
    <w:p>
      <w:pPr>
        <w:widowControl w:val="0"/>
        <w:spacing w:before="0" w:after="0"/>
        <w:jc w:val="right"/>
      </w:pPr>
      <w:r>
        <w:rPr>
          <w:rFonts w:ascii="Arial" w:eastAsia="Arial" w:hAnsi="Arial" w:cs="Arial"/>
        </w:rPr>
        <w:t xml:space="preserve">                                 </w:t>
      </w:r>
      <w:r>
        <w:rPr>
          <w:rFonts w:ascii="Arial" w:eastAsia="Arial" w:hAnsi="Arial" w:cs="Arial"/>
        </w:rPr>
        <w:t>________________________________________</w:t>
      </w:r>
    </w:p>
    <w:p>
      <w:pPr>
        <w:widowControl w:val="0"/>
        <w:spacing w:before="0" w:after="0"/>
        <w:jc w:val="right"/>
      </w:pPr>
      <w:r>
        <w:rPr>
          <w:rFonts w:ascii="Arial" w:eastAsia="Arial" w:hAnsi="Arial" w:cs="Arial"/>
        </w:rPr>
        <w:t xml:space="preserve">                                     </w:t>
      </w:r>
      <w:r>
        <w:rPr>
          <w:rFonts w:ascii="Arial" w:eastAsia="Arial" w:hAnsi="Arial" w:cs="Arial"/>
        </w:rPr>
        <w:t>реквизиты документа, удостоверяющего</w:t>
      </w:r>
    </w:p>
    <w:p>
      <w:pPr>
        <w:widowControl w:val="0"/>
        <w:spacing w:before="0" w:after="0"/>
        <w:jc w:val="right"/>
      </w:pPr>
      <w:r>
        <w:rPr>
          <w:rFonts w:ascii="Arial" w:eastAsia="Arial" w:hAnsi="Arial" w:cs="Arial"/>
        </w:rPr>
        <w:t xml:space="preserve">                                      </w:t>
      </w:r>
      <w:r>
        <w:rPr>
          <w:rFonts w:ascii="Arial" w:eastAsia="Arial" w:hAnsi="Arial" w:cs="Arial"/>
        </w:rPr>
        <w:t>личность заявителя (для гражданина);</w:t>
      </w:r>
    </w:p>
    <w:p>
      <w:pPr>
        <w:widowControl w:val="0"/>
        <w:spacing w:before="0" w:after="0"/>
        <w:jc w:val="right"/>
      </w:pPr>
      <w:r>
        <w:rPr>
          <w:rFonts w:ascii="Arial" w:eastAsia="Arial" w:hAnsi="Arial" w:cs="Arial"/>
        </w:rPr>
        <w:t xml:space="preserve">                                 </w:t>
      </w:r>
      <w:r>
        <w:rPr>
          <w:rFonts w:ascii="Arial" w:eastAsia="Arial" w:hAnsi="Arial" w:cs="Arial"/>
        </w:rPr>
        <w:t>________________________________________</w:t>
      </w:r>
    </w:p>
    <w:p>
      <w:pPr>
        <w:widowControl w:val="0"/>
        <w:spacing w:before="0" w:after="0"/>
        <w:jc w:val="right"/>
      </w:pPr>
      <w:r>
        <w:rPr>
          <w:rFonts w:ascii="Arial" w:eastAsia="Arial" w:hAnsi="Arial" w:cs="Arial"/>
        </w:rPr>
        <w:t xml:space="preserve">                                 </w:t>
      </w:r>
      <w:r>
        <w:rPr>
          <w:rFonts w:ascii="Arial" w:eastAsia="Arial" w:hAnsi="Arial" w:cs="Arial"/>
        </w:rPr>
        <w:t>________________________________________</w:t>
      </w:r>
    </w:p>
    <w:p>
      <w:pPr>
        <w:widowControl w:val="0"/>
        <w:spacing w:before="0" w:after="0"/>
        <w:jc w:val="right"/>
      </w:pPr>
      <w:r>
        <w:rPr>
          <w:rFonts w:ascii="Arial" w:eastAsia="Arial" w:hAnsi="Arial" w:cs="Arial"/>
        </w:rPr>
        <w:t xml:space="preserve">                                 </w:t>
      </w:r>
      <w:r>
        <w:rPr>
          <w:rFonts w:ascii="Arial" w:eastAsia="Arial" w:hAnsi="Arial" w:cs="Arial"/>
        </w:rPr>
        <w:t>эл</w:t>
      </w:r>
      <w:r>
        <w:rPr>
          <w:rFonts w:ascii="Arial" w:eastAsia="Arial" w:hAnsi="Arial" w:cs="Arial"/>
        </w:rPr>
        <w:t>. почта: _____________________________</w:t>
      </w:r>
    </w:p>
    <w:p>
      <w:pPr>
        <w:widowControl w:val="0"/>
        <w:spacing w:before="0" w:after="0"/>
        <w:jc w:val="right"/>
      </w:pPr>
      <w:r>
        <w:rPr>
          <w:rFonts w:ascii="Arial" w:eastAsia="Arial" w:hAnsi="Arial" w:cs="Arial"/>
        </w:rPr>
        <w:t xml:space="preserve">                                 </w:t>
      </w:r>
      <w:r>
        <w:rPr>
          <w:rFonts w:ascii="Arial" w:eastAsia="Arial" w:hAnsi="Arial" w:cs="Arial"/>
        </w:rPr>
        <w:t>тел. ___________________________________</w:t>
      </w:r>
    </w:p>
    <w:p>
      <w:pPr>
        <w:widowControl w:val="0"/>
        <w:spacing w:before="0" w:after="0"/>
        <w:jc w:val="right"/>
        <w:rPr>
          <w:sz w:val="28"/>
          <w:szCs w:val="28"/>
        </w:rPr>
      </w:pPr>
      <w:r>
        <w:rPr>
          <w:rFonts w:ascii="Arial" w:eastAsia="Arial" w:hAnsi="Arial" w:cs="Arial"/>
          <w:sz w:val="28"/>
          <w:szCs w:val="28"/>
        </w:rPr>
        <w:t xml:space="preserve">                                       </w:t>
      </w:r>
    </w:p>
    <w:p>
      <w:pPr>
        <w:pStyle w:val="Heading5"/>
        <w:shd w:val="clear" w:color="auto" w:fill="FFFFFF"/>
        <w:spacing w:before="0" w:after="0" w:line="240" w:lineRule="atLeast"/>
        <w:ind w:firstLine="709"/>
        <w:jc w:val="center"/>
        <w:rPr>
          <w:rFonts w:ascii="Arial" w:eastAsia="Arial" w:hAnsi="Arial" w:cs="Arial"/>
          <w:b/>
          <w:bCs/>
          <w:i w:val="0"/>
          <w:iCs w:val="0"/>
          <w:color w:val="000000"/>
        </w:rPr>
      </w:pPr>
      <w:bookmarkStart w:id="18" w:name="sub_2000"/>
      <w:bookmarkEnd w:id="18"/>
      <w:r>
        <w:rPr>
          <w:rFonts w:ascii="Arial" w:eastAsia="Arial" w:hAnsi="Arial" w:cs="Arial"/>
          <w:iCs w:val="0"/>
          <w:color w:val="000000"/>
          <w:sz w:val="24"/>
          <w:szCs w:val="24"/>
        </w:rPr>
        <w:t>ЗАЯВЛЕНИЕ</w:t>
      </w:r>
    </w:p>
    <w:p>
      <w:pPr>
        <w:pStyle w:val="Heading5"/>
        <w:shd w:val="clear" w:color="auto" w:fill="FFFFFF"/>
        <w:spacing w:before="0" w:after="0" w:line="240" w:lineRule="atLeast"/>
        <w:ind w:firstLine="709"/>
        <w:jc w:val="center"/>
        <w:rPr>
          <w:rFonts w:ascii="Arial" w:eastAsia="Arial" w:hAnsi="Arial" w:cs="Arial"/>
          <w:b/>
          <w:bCs/>
          <w:i w:val="0"/>
          <w:iCs w:val="0"/>
          <w:color w:val="000000"/>
        </w:rPr>
      </w:pPr>
      <w:r>
        <w:rPr>
          <w:rFonts w:ascii="Arial" w:eastAsia="Arial" w:hAnsi="Arial" w:cs="Arial"/>
          <w:iCs w:val="0"/>
          <w:color w:val="000000"/>
          <w:sz w:val="24"/>
          <w:szCs w:val="24"/>
        </w:rPr>
        <w:t>о предоставлении земельного участка (без проведения торгов)</w:t>
      </w:r>
    </w:p>
    <w:p>
      <w:pPr>
        <w:spacing w:before="0" w:after="0"/>
        <w:jc w:val="center"/>
      </w:pPr>
      <w:r>
        <w:rPr>
          <w:rFonts w:ascii="Times New Roman" w:eastAsia="Times New Roman" w:hAnsi="Times New Roman" w:cs="Times New Roman"/>
          <w:b/>
          <w:bCs/>
        </w:rPr>
        <w:t> </w:t>
      </w:r>
    </w:p>
    <w:p>
      <w:pPr>
        <w:spacing w:before="0" w:after="0"/>
      </w:pPr>
      <w:r>
        <w:rPr>
          <w:rFonts w:ascii="Arial" w:eastAsia="Arial" w:hAnsi="Arial" w:cs="Arial"/>
        </w:rPr>
        <w:t>Кадастровый номер земельного участка: ____________________________________________________</w:t>
      </w:r>
    </w:p>
    <w:p>
      <w:pPr>
        <w:spacing w:before="0" w:after="0"/>
      </w:pPr>
      <w:r>
        <w:rPr>
          <w:rFonts w:ascii="Arial" w:eastAsia="Arial" w:hAnsi="Arial" w:cs="Arial"/>
        </w:rPr>
        <w:t>Адрес (адресная привязка, описание местоположения) земельного участка: ______________________</w:t>
      </w:r>
    </w:p>
    <w:p>
      <w:pPr>
        <w:spacing w:before="0" w:after="0"/>
      </w:pPr>
      <w:r>
        <w:rPr>
          <w:rFonts w:ascii="Arial" w:eastAsia="Arial" w:hAnsi="Arial" w:cs="Arial"/>
        </w:rPr>
        <w:t>_______________________________________________________________________________________</w:t>
      </w:r>
    </w:p>
    <w:p>
      <w:pPr>
        <w:spacing w:before="0" w:after="0"/>
        <w:jc w:val="both"/>
      </w:pPr>
      <w:r>
        <w:rPr>
          <w:rFonts w:ascii="Arial" w:eastAsia="Arial" w:hAnsi="Arial" w:cs="Arial"/>
        </w:rPr>
        <w:t>Основание предоставления земельного участка без проведения торгов из числа предусмотренных</w:t>
      </w:r>
      <w:r>
        <w:rPr>
          <w:rFonts w:ascii="Arial" w:eastAsia="Arial" w:hAnsi="Arial" w:cs="Arial"/>
        </w:rPr>
        <w:t xml:space="preserve">                </w:t>
      </w:r>
      <w:r>
        <w:rPr>
          <w:rFonts w:ascii="Arial" w:eastAsia="Arial" w:hAnsi="Arial" w:cs="Arial"/>
        </w:rPr>
        <w:t>п. 2 ст. 39.3, ст. 39.5, п. 2 ст. 39.6, п. 2 ст. 39.10 ЗК РФ: ________________________________________</w:t>
      </w:r>
    </w:p>
    <w:p>
      <w:pPr>
        <w:spacing w:before="0" w:after="0"/>
      </w:pPr>
      <w:r>
        <w:rPr>
          <w:rFonts w:ascii="Arial" w:eastAsia="Arial" w:hAnsi="Arial" w:cs="Arial"/>
        </w:rPr>
        <w:t>_______________________________________________________________________________________</w:t>
      </w:r>
    </w:p>
    <w:p>
      <w:pPr>
        <w:spacing w:before="0" w:after="0"/>
      </w:pPr>
      <w:r>
        <w:rPr>
          <w:rFonts w:ascii="Arial" w:eastAsia="Arial" w:hAnsi="Arial" w:cs="Arial"/>
        </w:rPr>
        <w:t>Вид права, на котором заявитель желает приобрести земельный участок:</w:t>
      </w:r>
    </w:p>
    <w:p>
      <w:pPr>
        <w:spacing w:before="0" w:after="0"/>
        <w:ind w:left="426" w:hanging="360"/>
      </w:pPr>
      <w:r>
        <w:rPr>
          <w:rFonts w:ascii="Symbol" w:eastAsia="Symbol" w:hAnsi="Symbol" w:cs="Symbol"/>
        </w:rPr>
        <w:sym w:font="Symbol" w:char="F0F0"/>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rPr>
        <w:t>собственность за плату;</w:t>
      </w:r>
      <w:r>
        <w:rPr>
          <w:rFonts w:ascii="Arial" w:eastAsia="Arial" w:hAnsi="Arial" w:cs="Arial"/>
        </w:rPr>
        <w:t xml:space="preserve">  </w:t>
      </w:r>
    </w:p>
    <w:p>
      <w:pPr>
        <w:spacing w:before="0" w:after="0"/>
        <w:ind w:left="426" w:hanging="360"/>
      </w:pPr>
      <w:r>
        <w:rPr>
          <w:rFonts w:ascii="Symbol" w:eastAsia="Symbol" w:hAnsi="Symbol" w:cs="Symbol"/>
        </w:rPr>
        <w:sym w:font="Symbol" w:char="F0F0"/>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rPr>
        <w:t>аренда;</w:t>
      </w:r>
    </w:p>
    <w:p>
      <w:pPr>
        <w:spacing w:before="0" w:after="0"/>
        <w:ind w:left="426" w:hanging="360"/>
      </w:pPr>
      <w:r>
        <w:rPr>
          <w:rFonts w:ascii="Symbol" w:eastAsia="Symbol" w:hAnsi="Symbol" w:cs="Symbol"/>
        </w:rPr>
        <w:sym w:font="Symbol" w:char="F0F0"/>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rPr>
        <w:t>безвозмездное пользование;</w:t>
      </w:r>
    </w:p>
    <w:p>
      <w:pPr>
        <w:spacing w:before="0" w:after="0"/>
        <w:ind w:left="426" w:hanging="360"/>
      </w:pPr>
      <w:r>
        <w:rPr>
          <w:rFonts w:ascii="Symbol" w:eastAsia="Symbol" w:hAnsi="Symbol" w:cs="Symbol"/>
        </w:rPr>
        <w:sym w:font="Symbol" w:char="F0F0"/>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rPr>
        <w:t>собственность бесплатно;</w:t>
      </w:r>
    </w:p>
    <w:p>
      <w:pPr>
        <w:spacing w:before="0" w:after="0"/>
        <w:ind w:left="426" w:hanging="360"/>
      </w:pPr>
      <w:r>
        <w:rPr>
          <w:rFonts w:ascii="Symbol" w:eastAsia="Symbol" w:hAnsi="Symbol" w:cs="Symbol"/>
        </w:rPr>
        <w:sym w:font="Symbol" w:char="F0F0"/>
      </w:r>
      <w:r>
        <w:rPr>
          <w:rFonts w:ascii="Times New Roman" w:eastAsia="Times New Roman" w:hAnsi="Times New Roman" w:cs="Times New Roman"/>
          <w:b w:val="0"/>
          <w:bCs w:val="0"/>
          <w:i w:val="0"/>
          <w:iCs w:val="0"/>
          <w:smallCaps w:val="0"/>
          <w:sz w:val="14"/>
          <w:szCs w:val="14"/>
        </w:rPr>
        <w:t xml:space="preserve">       </w:t>
      </w:r>
      <w:r>
        <w:rPr>
          <w:rFonts w:ascii="Arial" w:eastAsia="Arial" w:hAnsi="Arial" w:cs="Arial"/>
        </w:rPr>
        <w:t>постоянное (бессрочное) пользование.</w:t>
      </w:r>
    </w:p>
    <w:p>
      <w:pPr>
        <w:spacing w:before="0" w:after="0"/>
      </w:pPr>
      <w:r>
        <w:rPr>
          <w:rFonts w:ascii="Arial" w:eastAsia="Arial" w:hAnsi="Arial" w:cs="Arial"/>
        </w:rPr>
        <w:t>Срок аренды, при предоставлении земельного участка на праве аренды _________________________</w:t>
      </w:r>
    </w:p>
    <w:p>
      <w:pPr>
        <w:spacing w:before="0" w:after="0"/>
      </w:pPr>
      <w:r>
        <w:rPr>
          <w:rFonts w:ascii="Arial" w:eastAsia="Arial" w:hAnsi="Arial" w:cs="Arial"/>
        </w:rPr>
        <w:t>Цель использования земельного участка: ___________________________________________________ _______________________________________________________________________________________</w:t>
      </w:r>
    </w:p>
    <w:p>
      <w:pPr>
        <w:spacing w:before="0" w:after="0"/>
        <w:jc w:val="both"/>
      </w:pPr>
      <w:r>
        <w:rPr>
          <w:rFonts w:ascii="Arial" w:eastAsia="Arial" w:hAnsi="Arial" w:cs="Arial"/>
        </w:rPr>
        <w:t>Реквизиты решения об изъятии земельного участка для государственных или муниципальных ну</w:t>
      </w:r>
      <w:r>
        <w:rPr>
          <w:rFonts w:ascii="Arial" w:eastAsia="Arial" w:hAnsi="Arial" w:cs="Arial"/>
        </w:rPr>
        <w:t>жд в сл</w:t>
      </w:r>
      <w:r>
        <w:rPr>
          <w:rFonts w:ascii="Arial" w:eastAsia="Arial" w:hAnsi="Arial" w:cs="Arial"/>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 _______________________________________________________________________________________</w:t>
      </w:r>
    </w:p>
    <w:p>
      <w:pPr>
        <w:spacing w:before="0" w:after="0"/>
        <w:jc w:val="both"/>
      </w:pPr>
      <w:r>
        <w:rPr>
          <w:rFonts w:ascii="Arial" w:eastAsia="Arial" w:hAnsi="Arial" w:cs="Arial"/>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Pr>
          <w:rFonts w:ascii="Arial" w:eastAsia="Arial" w:hAnsi="Arial" w:cs="Arial"/>
        </w:rPr>
        <w:t>указанными</w:t>
      </w:r>
      <w:r>
        <w:rPr>
          <w:rFonts w:ascii="Arial" w:eastAsia="Arial" w:hAnsi="Arial" w:cs="Arial"/>
        </w:rPr>
        <w:t xml:space="preserve"> документом и (или) проектом: __________________________________ _______________________________________________________________________________________</w:t>
      </w:r>
    </w:p>
    <w:p>
      <w:pPr>
        <w:spacing w:before="0" w:after="0"/>
        <w:jc w:val="both"/>
      </w:pPr>
      <w:r>
        <w:rPr>
          <w:rFonts w:ascii="Arial" w:eastAsia="Arial" w:hAnsi="Arial" w:cs="Arial"/>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 _______________________________________________________________________________________</w:t>
      </w:r>
    </w:p>
    <w:p>
      <w:pPr>
        <w:spacing w:before="0" w:after="0"/>
      </w:pPr>
      <w:r>
        <w:rPr>
          <w:rFonts w:ascii="Arial" w:eastAsia="Arial" w:hAnsi="Arial" w:cs="Arial"/>
        </w:rPr>
        <w:t>Почтовый адрес и (или) адрес электронной почты для связи: ___________________________________ _______________________________________________________________________________________</w:t>
      </w:r>
    </w:p>
    <w:p>
      <w:pPr>
        <w:spacing w:before="0" w:after="0" w:line="276" w:lineRule="auto"/>
        <w:ind w:firstLine="720"/>
        <w:jc w:val="both"/>
        <w:rPr>
          <w:sz w:val="18"/>
          <w:szCs w:val="18"/>
        </w:rPr>
      </w:pPr>
      <w:r>
        <w:rPr>
          <w:rFonts w:ascii="Arial" w:eastAsia="Arial" w:hAnsi="Arial" w:cs="Arial"/>
          <w:sz w:val="18"/>
          <w:szCs w:val="18"/>
        </w:rPr>
        <w:t>Приложение:</w:t>
      </w:r>
    </w:p>
    <w:p>
      <w:pPr>
        <w:spacing w:before="0" w:after="0" w:line="276" w:lineRule="auto"/>
        <w:ind w:firstLine="720"/>
        <w:jc w:val="both"/>
        <w:rPr>
          <w:sz w:val="18"/>
          <w:szCs w:val="18"/>
        </w:rPr>
      </w:pPr>
      <w:r>
        <w:rPr>
          <w:rFonts w:ascii="Arial" w:eastAsia="Arial" w:hAnsi="Arial" w:cs="Arial"/>
          <w:sz w:val="18"/>
          <w:szCs w:val="18"/>
        </w:rPr>
        <w:sym w:font="Arial" w:char="F0F0"/>
      </w:r>
      <w:r>
        <w:rPr>
          <w:rFonts w:ascii="Arial" w:eastAsia="Arial" w:hAnsi="Arial" w:cs="Arial"/>
          <w:sz w:val="18"/>
          <w:szCs w:val="18"/>
        </w:rPr>
        <w:tab/>
      </w:r>
      <w:r>
        <w:rPr>
          <w:rFonts w:ascii="Arial" w:eastAsia="Arial" w:hAnsi="Arial" w:cs="Arial"/>
          <w:sz w:val="18"/>
          <w:szCs w:val="18"/>
        </w:rPr>
        <w:t>документы предоставлялись ранее к заявлению о предварительном согласовании предоставления земельного участка;</w:t>
      </w:r>
    </w:p>
    <w:p>
      <w:pPr>
        <w:spacing w:before="0" w:after="0" w:line="276" w:lineRule="auto"/>
        <w:ind w:firstLine="720"/>
        <w:jc w:val="both"/>
        <w:rPr>
          <w:sz w:val="18"/>
          <w:szCs w:val="18"/>
        </w:rPr>
      </w:pPr>
      <w:r>
        <w:rPr>
          <w:rFonts w:ascii="Arial" w:eastAsia="Arial" w:hAnsi="Arial" w:cs="Arial"/>
          <w:sz w:val="18"/>
          <w:szCs w:val="18"/>
        </w:rPr>
        <w:sym w:font="Arial" w:char="F0F0"/>
      </w:r>
      <w:r>
        <w:rPr>
          <w:rFonts w:ascii="Arial" w:eastAsia="Arial" w:hAnsi="Arial" w:cs="Arial"/>
          <w:sz w:val="18"/>
          <w:szCs w:val="18"/>
        </w:rPr>
        <w:tab/>
      </w:r>
      <w:r>
        <w:rPr>
          <w:rFonts w:ascii="Arial" w:eastAsia="Arial" w:hAnsi="Arial" w:cs="Arial"/>
          <w:sz w:val="18"/>
          <w:szCs w:val="18"/>
        </w:rPr>
        <w:t>копия документа, удостоверяющего личность заявителя;</w:t>
      </w:r>
    </w:p>
    <w:p>
      <w:pPr>
        <w:spacing w:before="0" w:after="0" w:line="276" w:lineRule="auto"/>
        <w:ind w:firstLine="720"/>
        <w:jc w:val="both"/>
        <w:rPr>
          <w:sz w:val="18"/>
          <w:szCs w:val="18"/>
        </w:rPr>
      </w:pPr>
      <w:r>
        <w:rPr>
          <w:rFonts w:ascii="Arial" w:eastAsia="Arial" w:hAnsi="Arial" w:cs="Arial"/>
          <w:sz w:val="18"/>
          <w:szCs w:val="18"/>
        </w:rPr>
        <w:sym w:font="Arial" w:char="F0F0"/>
      </w:r>
      <w:r>
        <w:rPr>
          <w:rFonts w:ascii="Arial" w:eastAsia="Arial" w:hAnsi="Arial" w:cs="Arial"/>
          <w:sz w:val="18"/>
          <w:szCs w:val="18"/>
        </w:rPr>
        <w:tab/>
      </w:r>
      <w:r>
        <w:rPr>
          <w:rFonts w:ascii="Arial" w:eastAsia="Arial" w:hAnsi="Arial" w:cs="Arial"/>
          <w:sz w:val="18"/>
          <w:szCs w:val="18"/>
        </w:rPr>
        <w:t>согласие на обработку персональных данных;</w:t>
      </w:r>
    </w:p>
    <w:p>
      <w:pPr>
        <w:spacing w:before="0" w:after="0" w:line="276" w:lineRule="auto"/>
        <w:ind w:firstLine="720"/>
        <w:jc w:val="both"/>
        <w:rPr>
          <w:sz w:val="18"/>
          <w:szCs w:val="18"/>
        </w:rPr>
      </w:pPr>
      <w:r>
        <w:rPr>
          <w:rFonts w:ascii="Arial" w:eastAsia="Arial" w:hAnsi="Arial" w:cs="Arial"/>
          <w:sz w:val="18"/>
          <w:szCs w:val="18"/>
        </w:rPr>
        <w:sym w:font="Arial" w:char="F0F0"/>
      </w:r>
      <w:r>
        <w:rPr>
          <w:rFonts w:ascii="Arial" w:eastAsia="Arial" w:hAnsi="Arial" w:cs="Arial"/>
          <w:sz w:val="18"/>
          <w:szCs w:val="18"/>
        </w:rPr>
        <w:tab/>
      </w:r>
      <w:r>
        <w:rPr>
          <w:rFonts w:ascii="Arial" w:eastAsia="Arial" w:hAnsi="Arial" w:cs="Arial"/>
          <w:sz w:val="18"/>
          <w:szCs w:val="18"/>
        </w:rPr>
        <w:t>документы, подтверждающие право заявителя на приобретение земельного участка без проведения торгов, за исключением документов, получаемых в порядке межведомственного информационного взаимодействия;</w:t>
      </w:r>
    </w:p>
    <w:p>
      <w:pPr>
        <w:spacing w:before="0" w:after="0" w:line="276" w:lineRule="auto"/>
        <w:ind w:firstLine="720"/>
        <w:jc w:val="both"/>
        <w:rPr>
          <w:sz w:val="18"/>
          <w:szCs w:val="18"/>
        </w:rPr>
      </w:pPr>
      <w:r>
        <w:rPr>
          <w:rFonts w:ascii="Arial" w:eastAsia="Arial" w:hAnsi="Arial" w:cs="Arial"/>
          <w:sz w:val="18"/>
          <w:szCs w:val="18"/>
        </w:rPr>
        <w:sym w:font="Arial" w:char="F0F0"/>
      </w:r>
      <w:r>
        <w:rPr>
          <w:rFonts w:ascii="Arial" w:eastAsia="Arial" w:hAnsi="Arial" w:cs="Arial"/>
          <w:sz w:val="18"/>
          <w:szCs w:val="18"/>
        </w:rPr>
        <w:tab/>
      </w:r>
      <w:r>
        <w:rPr>
          <w:rFonts w:ascii="Arial" w:eastAsia="Arial" w:hAnsi="Arial" w:cs="Arial"/>
          <w:sz w:val="18"/>
          <w:szCs w:val="1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spacing w:before="0" w:after="0" w:line="276" w:lineRule="auto"/>
        <w:ind w:firstLine="720"/>
        <w:jc w:val="both"/>
        <w:rPr>
          <w:sz w:val="18"/>
          <w:szCs w:val="18"/>
        </w:rPr>
      </w:pPr>
      <w:r>
        <w:rPr>
          <w:rFonts w:ascii="Arial" w:eastAsia="Arial" w:hAnsi="Arial" w:cs="Arial"/>
          <w:sz w:val="18"/>
          <w:szCs w:val="18"/>
        </w:rPr>
        <w:sym w:font="Arial" w:char="F0F0"/>
      </w:r>
      <w:r>
        <w:rPr>
          <w:rFonts w:ascii="Arial" w:eastAsia="Arial" w:hAnsi="Arial" w:cs="Arial"/>
          <w:sz w:val="18"/>
          <w:szCs w:val="18"/>
        </w:rPr>
        <w:tab/>
      </w:r>
      <w:r>
        <w:rPr>
          <w:rFonts w:ascii="Arial" w:eastAsia="Arial" w:hAnsi="Arial" w:cs="Arial"/>
          <w:sz w:val="18"/>
          <w:szCs w:val="18"/>
        </w:rPr>
        <w:t xml:space="preserve">заверенный перевод </w:t>
      </w:r>
      <w:r>
        <w:rPr>
          <w:rFonts w:ascii="Arial" w:eastAsia="Arial" w:hAnsi="Arial" w:cs="Arial"/>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r>
        <w:rPr>
          <w:rFonts w:ascii="Arial" w:eastAsia="Arial" w:hAnsi="Arial" w:cs="Arial"/>
          <w:sz w:val="18"/>
          <w:szCs w:val="18"/>
        </w:rPr>
        <w:t>, если заявителем является иностранное юридическое лицо;</w:t>
      </w:r>
    </w:p>
    <w:p>
      <w:pPr>
        <w:spacing w:before="0" w:after="0" w:line="276" w:lineRule="auto"/>
        <w:ind w:firstLine="720"/>
        <w:jc w:val="both"/>
        <w:rPr>
          <w:sz w:val="18"/>
          <w:szCs w:val="18"/>
        </w:rPr>
      </w:pPr>
      <w:r>
        <w:rPr>
          <w:rFonts w:ascii="Arial" w:eastAsia="Arial" w:hAnsi="Arial" w:cs="Arial"/>
          <w:sz w:val="18"/>
          <w:szCs w:val="18"/>
        </w:rPr>
        <w:sym w:font="Arial" w:char="F0F0"/>
      </w:r>
      <w:r>
        <w:rPr>
          <w:rFonts w:ascii="Arial" w:eastAsia="Arial" w:hAnsi="Arial" w:cs="Arial"/>
          <w:sz w:val="18"/>
          <w:szCs w:val="18"/>
        </w:rPr>
        <w:tab/>
      </w:r>
      <w:r>
        <w:rPr>
          <w:rFonts w:ascii="Arial" w:eastAsia="Arial" w:hAnsi="Arial" w:cs="Arial"/>
          <w:sz w:val="18"/>
          <w:szCs w:val="1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pPr>
        <w:spacing w:before="0" w:after="0" w:line="276" w:lineRule="auto"/>
        <w:ind w:firstLine="720"/>
      </w:pPr>
      <w:r>
        <w:rPr>
          <w:rFonts w:ascii="Times New Roman" w:eastAsia="Times New Roman" w:hAnsi="Times New Roman" w:cs="Times New Roman"/>
        </w:rPr>
        <w:t> </w:t>
      </w:r>
    </w:p>
    <w:p>
      <w:pPr>
        <w:spacing w:before="0" w:after="0" w:line="276" w:lineRule="auto"/>
        <w:rPr>
          <w:sz w:val="24"/>
          <w:szCs w:val="24"/>
        </w:rPr>
      </w:pPr>
      <w:r>
        <w:rPr>
          <w:rFonts w:ascii="Arial" w:eastAsia="Arial" w:hAnsi="Arial" w:cs="Arial"/>
        </w:rPr>
        <w:t>« ___ » _________ 20 ____ г.</w:t>
      </w:r>
      <w:r>
        <w:rPr>
          <w:rFonts w:ascii="Arial" w:eastAsia="Arial" w:hAnsi="Arial" w:cs="Arial"/>
          <w:sz w:val="24"/>
          <w:szCs w:val="24"/>
        </w:rPr>
        <w:tab/>
      </w:r>
      <w:r>
        <w:rPr>
          <w:rFonts w:ascii="Arial" w:eastAsia="Arial" w:hAnsi="Arial" w:cs="Arial"/>
        </w:rPr>
        <w:t>______________</w:t>
      </w:r>
      <w:r>
        <w:rPr>
          <w:rFonts w:ascii="Arial" w:eastAsia="Arial" w:hAnsi="Arial" w:cs="Arial"/>
        </w:rPr>
        <w:t xml:space="preserve">       </w:t>
      </w:r>
      <w:r>
        <w:rPr>
          <w:rFonts w:ascii="Arial" w:eastAsia="Arial" w:hAnsi="Arial" w:cs="Arial"/>
          <w:sz w:val="24"/>
          <w:szCs w:val="24"/>
        </w:rPr>
        <w:tab/>
      </w:r>
      <w:r>
        <w:rPr>
          <w:rFonts w:ascii="Arial" w:eastAsia="Arial" w:hAnsi="Arial" w:cs="Arial"/>
        </w:rPr>
        <w:t>__________________</w:t>
      </w:r>
    </w:p>
    <w:p>
      <w:pPr>
        <w:spacing w:before="0" w:after="0" w:line="276" w:lineRule="auto"/>
        <w:ind w:firstLine="720"/>
        <w:rPr>
          <w:sz w:val="24"/>
          <w:szCs w:val="24"/>
        </w:rPr>
      </w:pPr>
      <w:r>
        <w:rPr>
          <w:rFonts w:ascii="Arial" w:eastAsia="Arial" w:hAnsi="Arial" w:cs="Arial"/>
        </w:rPr>
        <w:t xml:space="preserve">                                  </w:t>
      </w:r>
      <w:r>
        <w:rPr>
          <w:rFonts w:ascii="Arial" w:eastAsia="Arial" w:hAnsi="Arial" w:cs="Arial"/>
        </w:rPr>
        <w:t>(подпись)</w:t>
      </w:r>
      <w:r>
        <w:rPr>
          <w:rFonts w:ascii="Arial" w:eastAsia="Arial" w:hAnsi="Arial" w:cs="Arial"/>
          <w:sz w:val="24"/>
          <w:szCs w:val="24"/>
        </w:rPr>
        <w:tab/>
      </w:r>
      <w:r>
        <w:rPr>
          <w:rFonts w:ascii="Arial" w:eastAsia="Arial" w:hAnsi="Arial" w:cs="Arial"/>
        </w:rPr>
        <w:t xml:space="preserve">     </w:t>
      </w:r>
      <w:r>
        <w:rPr>
          <w:rFonts w:ascii="Arial" w:eastAsia="Arial" w:hAnsi="Arial" w:cs="Arial"/>
        </w:rPr>
        <w:t>(М.П.)</w:t>
      </w:r>
      <w:r>
        <w:rPr>
          <w:rFonts w:ascii="Arial" w:eastAsia="Arial" w:hAnsi="Arial" w:cs="Arial"/>
          <w:sz w:val="24"/>
          <w:szCs w:val="24"/>
        </w:rPr>
        <w:tab/>
      </w:r>
      <w:r>
        <w:rPr>
          <w:rFonts w:ascii="Arial" w:eastAsia="Arial" w:hAnsi="Arial" w:cs="Arial"/>
        </w:rPr>
        <w:t xml:space="preserve">   </w:t>
      </w:r>
      <w:r>
        <w:rPr>
          <w:rFonts w:ascii="Arial" w:eastAsia="Arial" w:hAnsi="Arial" w:cs="Arial"/>
        </w:rPr>
        <w:t>(И.О. Фамилия)</w:t>
      </w:r>
    </w:p>
    <w:p>
      <w:pPr>
        <w:spacing w:before="0" w:after="0" w:line="276" w:lineRule="auto"/>
        <w:ind w:firstLine="720"/>
      </w:pPr>
      <w:r>
        <w:rPr>
          <w:rFonts w:ascii="Times New Roman" w:eastAsia="Times New Roman" w:hAnsi="Times New Roman" w:cs="Times New Roman"/>
        </w:rPr>
        <w:t> </w:t>
      </w:r>
    </w:p>
    <w:p>
      <w:pPr>
        <w:spacing w:before="0" w:after="0" w:line="276" w:lineRule="auto"/>
        <w:ind w:firstLine="720"/>
      </w:pPr>
      <w:r>
        <w:rPr>
          <w:rFonts w:ascii="Times New Roman" w:eastAsia="Times New Roman" w:hAnsi="Times New Roman" w:cs="Times New Roman"/>
        </w:rPr>
        <w:t> </w:t>
      </w:r>
    </w:p>
    <w:p>
      <w:pPr>
        <w:spacing w:before="0" w:after="0" w:line="276" w:lineRule="auto"/>
        <w:ind w:firstLine="720"/>
      </w:pPr>
      <w:r>
        <w:rPr>
          <w:rFonts w:ascii="Times New Roman" w:eastAsia="Times New Roman" w:hAnsi="Times New Roman" w:cs="Times New Roman"/>
        </w:rPr>
        <w:t> </w:t>
      </w:r>
    </w:p>
    <w:p>
      <w:pPr>
        <w:spacing w:before="0" w:after="0" w:line="276" w:lineRule="auto"/>
        <w:ind w:firstLine="720"/>
      </w:pPr>
      <w:r>
        <w:rPr>
          <w:rFonts w:ascii="Times New Roman" w:eastAsia="Times New Roman" w:hAnsi="Times New Roman" w:cs="Times New Roman"/>
        </w:rPr>
        <w:t> </w:t>
      </w:r>
    </w:p>
    <w:p>
      <w:pPr>
        <w:spacing w:before="0" w:after="0" w:line="276" w:lineRule="auto"/>
        <w:ind w:firstLine="720"/>
      </w:pPr>
      <w:r>
        <w:rPr>
          <w:rFonts w:ascii="Times New Roman" w:eastAsia="Times New Roman" w:hAnsi="Times New Roman" w:cs="Times New Roman"/>
        </w:rPr>
        <w:t> </w:t>
      </w:r>
    </w:p>
    <w:p>
      <w:pPr>
        <w:spacing w:before="0" w:after="0" w:line="276" w:lineRule="auto"/>
        <w:ind w:firstLine="720"/>
      </w:pPr>
      <w:r>
        <w:rPr>
          <w:rFonts w:ascii="Times New Roman" w:eastAsia="Times New Roman" w:hAnsi="Times New Roman" w:cs="Times New Roman"/>
        </w:rPr>
        <w:t> </w:t>
      </w:r>
    </w:p>
    <w:p>
      <w:pPr>
        <w:spacing w:before="0" w:after="0" w:line="276" w:lineRule="auto"/>
        <w:ind w:firstLine="720"/>
      </w:pPr>
      <w:r>
        <w:rPr>
          <w:rFonts w:ascii="Times New Roman" w:eastAsia="Times New Roman" w:hAnsi="Times New Roman" w:cs="Times New Roman"/>
        </w:rPr>
        <w:t> </w:t>
      </w:r>
    </w:p>
    <w:p>
      <w:pPr>
        <w:spacing w:before="0" w:after="0" w:line="276" w:lineRule="auto"/>
        <w:ind w:firstLine="720"/>
      </w:pPr>
      <w:r>
        <w:rPr>
          <w:rFonts w:ascii="Times New Roman" w:eastAsia="Times New Roman" w:hAnsi="Times New Roman" w:cs="Times New Roman"/>
        </w:rPr>
        <w:t> </w:t>
      </w:r>
    </w:p>
    <w:p>
      <w:pPr>
        <w:spacing w:before="0" w:after="0" w:line="276" w:lineRule="auto"/>
        <w:ind w:firstLine="720"/>
      </w:pPr>
      <w:r>
        <w:rPr>
          <w:rFonts w:ascii="Times New Roman" w:eastAsia="Times New Roman" w:hAnsi="Times New Roman" w:cs="Times New Roman"/>
        </w:rPr>
        <w:t> </w:t>
      </w:r>
    </w:p>
    <w:p>
      <w:pPr>
        <w:spacing w:before="0" w:after="0" w:line="276" w:lineRule="auto"/>
        <w:ind w:firstLine="720"/>
      </w:pPr>
      <w:r>
        <w:rPr>
          <w:rFonts w:ascii="Times New Roman" w:eastAsia="Times New Roman" w:hAnsi="Times New Roman" w:cs="Times New Roman"/>
        </w:rPr>
        <w:t> </w:t>
      </w:r>
    </w:p>
    <w:p>
      <w:pPr>
        <w:spacing w:before="0" w:after="0" w:line="276" w:lineRule="auto"/>
        <w:ind w:firstLine="720"/>
      </w:pPr>
      <w:r>
        <w:rPr>
          <w:rFonts w:ascii="Times New Roman" w:eastAsia="Times New Roman" w:hAnsi="Times New Roman" w:cs="Times New Roman"/>
        </w:rPr>
        <w:t> </w:t>
      </w:r>
    </w:p>
    <w:p>
      <w:pPr>
        <w:spacing w:before="0" w:after="0" w:line="276" w:lineRule="auto"/>
        <w:ind w:firstLine="720"/>
      </w:pPr>
      <w:r>
        <w:t> </w:t>
      </w:r>
    </w:p>
    <w:p>
      <w:pPr>
        <w:spacing w:before="240" w:after="240"/>
      </w:pPr>
      <w:r>
        <w:t xml:space="preserve">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ПРИЛОЖЕНИЕ 2</w:t>
      </w:r>
      <w:r>
        <w:rPr>
          <w:rFonts w:ascii="Arial" w:eastAsia="Arial" w:hAnsi="Arial" w:cs="Arial"/>
          <w:b w:val="0"/>
          <w:bCs w:val="0"/>
          <w:iCs w:val="0"/>
          <w:color w:val="000000"/>
          <w:sz w:val="24"/>
          <w:szCs w:val="24"/>
        </w:rPr>
        <w:br/>
      </w:r>
      <w:r>
        <w:rPr>
          <w:rFonts w:ascii="Arial" w:eastAsia="Arial" w:hAnsi="Arial" w:cs="Arial"/>
          <w:b w:val="0"/>
          <w:bCs w:val="0"/>
          <w:iCs w:val="0"/>
          <w:color w:val="000000"/>
          <w:sz w:val="24"/>
          <w:szCs w:val="24"/>
        </w:rPr>
        <w:t>к Административному регламенту</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предоставления Администрацией</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Вармазейского сельского поселения</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Большеигнатовского муниципального района</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муниципальной услуги</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по предоставлению земельного участка, находящегося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в муниципальной собственности</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Вармазейского сельского поселения,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без проведения торгов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w:t>
      </w:r>
    </w:p>
    <w:p>
      <w:pPr>
        <w:pStyle w:val="Heading5"/>
        <w:shd w:val="clear" w:color="auto" w:fill="FFFFFF"/>
        <w:spacing w:before="0" w:after="0" w:line="240" w:lineRule="atLeast"/>
        <w:ind w:firstLine="709"/>
        <w:jc w:val="center"/>
        <w:rPr>
          <w:rFonts w:ascii="Arial" w:eastAsia="Arial" w:hAnsi="Arial" w:cs="Arial"/>
          <w:b/>
          <w:bCs/>
          <w:i w:val="0"/>
          <w:iCs w:val="0"/>
          <w:color w:val="000000"/>
        </w:rPr>
      </w:pPr>
      <w:r>
        <w:rPr>
          <w:rFonts w:ascii="Arial" w:eastAsia="Arial" w:hAnsi="Arial" w:cs="Arial"/>
          <w:iCs w:val="0"/>
          <w:color w:val="000000"/>
          <w:sz w:val="24"/>
          <w:szCs w:val="24"/>
        </w:rPr>
        <w:t>Блок-схема</w:t>
      </w:r>
      <w:r>
        <w:rPr>
          <w:rFonts w:ascii="Arial" w:eastAsia="Arial" w:hAnsi="Arial" w:cs="Arial"/>
          <w:iCs w:val="0"/>
          <w:color w:val="000000"/>
          <w:sz w:val="24"/>
          <w:szCs w:val="24"/>
        </w:rPr>
        <w:br/>
      </w:r>
      <w:r>
        <w:rPr>
          <w:rFonts w:ascii="Arial" w:eastAsia="Arial" w:hAnsi="Arial" w:cs="Arial"/>
          <w:iCs w:val="0"/>
          <w:color w:val="000000"/>
          <w:sz w:val="24"/>
          <w:szCs w:val="24"/>
        </w:rPr>
        <w:t>последовательности действий предоставления муниципальной услуги по предоставлению земельного участка, находящегося в муниципальной собственности Вармазейского сельского поселения, без проведения торгов</w:t>
      </w:r>
    </w:p>
    <w:p>
      <w:pPr>
        <w:spacing w:before="240" w:after="240"/>
      </w:pPr>
      <w:r>
        <w:t> </w:t>
      </w:r>
    </w:p>
    <w:p>
      <w:pPr>
        <w:widowControl w:val="0"/>
        <w:spacing w:before="0" w:after="0"/>
        <w:ind w:firstLine="720"/>
        <w:jc w:val="both"/>
      </w:pPr>
      <w:r>
        <w:rPr>
          <w:strike w:val="0"/>
          <w:u w:val="none"/>
        </w:rPr>
        <w:drawing>
          <wp:anchor simplePos="0" relativeHeight="251658240" behindDoc="0" locked="0" layoutInCell="1" allowOverlap="1">
            <wp:simplePos x="0" y="0"/>
            <wp:positionH relativeFrom="column">
              <wp:posOffset>792226</wp:posOffset>
            </wp:positionH>
            <wp:positionV relativeFrom="paragraph">
              <wp:posOffset>121539</wp:posOffset>
            </wp:positionV>
            <wp:extent cx="3438525" cy="409575"/>
            <wp:wrapNone/>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16"/>
                    <a:stretch>
                      <a:fillRect/>
                    </a:stretch>
                  </pic:blipFill>
                  <pic:spPr>
                    <a:xfrm>
                      <a:off x="0" y="0"/>
                      <a:ext cx="3438525" cy="409575"/>
                    </a:xfrm>
                    <a:prstGeom prst="rect">
                      <a:avLst/>
                    </a:prstGeom>
                  </pic:spPr>
                </pic:pic>
              </a:graphicData>
            </a:graphic>
          </wp:anchor>
        </w:drawing>
      </w:r>
      <w:r>
        <w:rPr>
          <w:rFonts w:ascii="Times New Roman" w:eastAsia="Times New Roman" w:hAnsi="Times New Roman" w:cs="Times New Roman"/>
        </w:rPr>
        <w:t> </w:t>
      </w:r>
    </w:p>
    <w:p>
      <w:pPr>
        <w:widowControl w:val="0"/>
        <w:spacing w:before="0" w:after="0"/>
        <w:ind w:firstLine="720"/>
        <w:jc w:val="both"/>
      </w:pPr>
      <w:r>
        <w:t> </w:t>
      </w:r>
    </w:p>
    <w:p>
      <w:pPr>
        <w:widowControl w:val="0"/>
        <w:spacing w:before="0" w:after="0"/>
        <w:ind w:firstLine="720"/>
        <w:jc w:val="both"/>
      </w:pPr>
      <w:r>
        <w:rPr>
          <w:rFonts w:ascii="Times New Roman" w:eastAsia="Times New Roman" w:hAnsi="Times New Roman" w:cs="Times New Roman"/>
        </w:rPr>
        <w:t> </w:t>
      </w:r>
    </w:p>
    <w:p>
      <w:pPr>
        <w:widowControl w:val="0"/>
        <w:spacing w:before="0" w:after="0"/>
        <w:ind w:firstLine="720"/>
        <w:jc w:val="both"/>
      </w:pPr>
      <w:r>
        <w:rPr>
          <w:rFonts w:ascii="Times New Roman" w:eastAsia="Times New Roman" w:hAnsi="Times New Roman" w:cs="Times New Roman"/>
        </w:rPr>
        <w:t> </w:t>
      </w:r>
    </w:p>
    <w:p>
      <w:pPr>
        <w:widowControl w:val="0"/>
        <w:spacing w:before="0" w:after="0"/>
        <w:ind w:firstLine="720"/>
        <w:jc w:val="center"/>
      </w:pPr>
      <w:r>
        <w:rPr>
          <w:strike w:val="0"/>
          <w:u w:val="none"/>
        </w:rPr>
        <w:drawing>
          <wp:anchor simplePos="0" relativeHeight="251659264" behindDoc="0" locked="0" layoutInCell="1" allowOverlap="1">
            <wp:simplePos x="0" y="0"/>
            <wp:positionH relativeFrom="column">
              <wp:posOffset>2466467</wp:posOffset>
            </wp:positionH>
            <wp:positionV relativeFrom="paragraph">
              <wp:posOffset>-15240</wp:posOffset>
            </wp:positionV>
            <wp:extent cx="95250" cy="304800"/>
            <wp:wrapNone/>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17"/>
                    <a:stretch>
                      <a:fillRect/>
                    </a:stretch>
                  </pic:blipFill>
                  <pic:spPr>
                    <a:xfrm>
                      <a:off x="0" y="0"/>
                      <a:ext cx="95250" cy="304800"/>
                    </a:xfrm>
                    <a:prstGeom prst="rect">
                      <a:avLst/>
                    </a:prstGeom>
                  </pic:spPr>
                </pic:pic>
              </a:graphicData>
            </a:graphic>
          </wp:anchor>
        </w:drawing>
      </w:r>
      <w:r>
        <w:rPr>
          <w:rFonts w:ascii="Times New Roman" w:eastAsia="Times New Roman" w:hAnsi="Times New Roman" w:cs="Times New Roman"/>
        </w:rPr>
        <w:t> </w:t>
      </w:r>
    </w:p>
    <w:p>
      <w:pPr>
        <w:widowControl w:val="0"/>
        <w:spacing w:before="0" w:after="0"/>
        <w:ind w:firstLine="720"/>
        <w:jc w:val="center"/>
      </w:pPr>
      <w:r>
        <w:rPr>
          <w:strike w:val="0"/>
          <w:u w:val="none"/>
        </w:rPr>
        <w:drawing>
          <wp:anchor simplePos="0" relativeHeight="251660288" behindDoc="0" locked="0" layoutInCell="1" allowOverlap="1">
            <wp:simplePos x="0" y="0"/>
            <wp:positionH relativeFrom="column">
              <wp:posOffset>-531876</wp:posOffset>
            </wp:positionH>
            <wp:positionV relativeFrom="paragraph">
              <wp:posOffset>96774</wp:posOffset>
            </wp:positionV>
            <wp:extent cx="6496050" cy="457200"/>
            <wp:wrapNone/>
            <wp:docPr id="10000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xmlns:r="http://schemas.openxmlformats.org/officeDocument/2006/relationships" r:embed="rId18"/>
                    <a:stretch>
                      <a:fillRect/>
                    </a:stretch>
                  </pic:blipFill>
                  <pic:spPr>
                    <a:xfrm>
                      <a:off x="0" y="0"/>
                      <a:ext cx="6496050" cy="457200"/>
                    </a:xfrm>
                    <a:prstGeom prst="rect">
                      <a:avLst/>
                    </a:prstGeom>
                  </pic:spPr>
                </pic:pic>
              </a:graphicData>
            </a:graphic>
          </wp:anchor>
        </w:drawing>
      </w:r>
      <w:r>
        <w:rPr>
          <w:rFonts w:ascii="Times New Roman" w:eastAsia="Times New Roman" w:hAnsi="Times New Roman" w:cs="Times New Roman"/>
        </w:rPr>
        <w:t> </w:t>
      </w:r>
    </w:p>
    <w:p>
      <w:pPr>
        <w:widowControl w:val="0"/>
        <w:spacing w:before="0" w:after="0"/>
        <w:ind w:firstLine="720"/>
        <w:jc w:val="both"/>
      </w:pPr>
      <w:r>
        <w:rPr>
          <w:rFonts w:ascii="Times New Roman" w:eastAsia="Times New Roman" w:hAnsi="Times New Roman" w:cs="Times New Roman"/>
        </w:rPr>
        <w:t> </w:t>
      </w:r>
    </w:p>
    <w:p>
      <w:pPr>
        <w:widowControl w:val="0"/>
        <w:spacing w:before="0" w:after="0"/>
        <w:ind w:firstLine="720"/>
        <w:jc w:val="both"/>
      </w:pPr>
      <w:r>
        <w:rPr>
          <w:rFonts w:ascii="Times New Roman" w:eastAsia="Times New Roman" w:hAnsi="Times New Roman" w:cs="Times New Roman"/>
        </w:rPr>
        <w:t> </w:t>
      </w:r>
    </w:p>
    <w:p>
      <w:pPr>
        <w:widowControl w:val="0"/>
        <w:spacing w:before="0" w:after="0"/>
        <w:ind w:firstLine="720"/>
        <w:jc w:val="both"/>
      </w:pPr>
      <w:r>
        <w:rPr>
          <w:strike w:val="0"/>
          <w:u w:val="none"/>
        </w:rPr>
        <w:drawing>
          <wp:anchor simplePos="0" relativeHeight="251661312" behindDoc="0" locked="0" layoutInCell="1" allowOverlap="1">
            <wp:simplePos x="0" y="0"/>
            <wp:positionH relativeFrom="column">
              <wp:posOffset>2463800</wp:posOffset>
            </wp:positionH>
            <wp:positionV relativeFrom="paragraph">
              <wp:posOffset>7620</wp:posOffset>
            </wp:positionV>
            <wp:extent cx="95250" cy="295275"/>
            <wp:wrapNone/>
            <wp:docPr id="10000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xmlns:r="http://schemas.openxmlformats.org/officeDocument/2006/relationships" r:embed="rId19"/>
                    <a:stretch>
                      <a:fillRect/>
                    </a:stretch>
                  </pic:blipFill>
                  <pic:spPr>
                    <a:xfrm>
                      <a:off x="0" y="0"/>
                      <a:ext cx="95250" cy="295275"/>
                    </a:xfrm>
                    <a:prstGeom prst="rect">
                      <a:avLst/>
                    </a:prstGeom>
                  </pic:spPr>
                </pic:pic>
              </a:graphicData>
            </a:graphic>
          </wp:anchor>
        </w:drawing>
      </w:r>
      <w:r>
        <w:rPr>
          <w:rFonts w:ascii="Times New Roman" w:eastAsia="Times New Roman" w:hAnsi="Times New Roman" w:cs="Times New Roman"/>
        </w:rPr>
        <w:t> </w:t>
      </w:r>
    </w:p>
    <w:p>
      <w:pPr>
        <w:widowControl w:val="0"/>
        <w:spacing w:before="0" w:after="0"/>
        <w:ind w:firstLine="720"/>
        <w:jc w:val="both"/>
      </w:pPr>
      <w:r>
        <w:rPr>
          <w:strike w:val="0"/>
          <w:u w:val="none"/>
        </w:rPr>
        <w:drawing>
          <wp:anchor simplePos="0" relativeHeight="251662336" behindDoc="0" locked="0" layoutInCell="1" allowOverlap="1">
            <wp:simplePos x="0" y="0"/>
            <wp:positionH relativeFrom="column">
              <wp:posOffset>-531876</wp:posOffset>
            </wp:positionH>
            <wp:positionV relativeFrom="paragraph">
              <wp:posOffset>110871</wp:posOffset>
            </wp:positionV>
            <wp:extent cx="6496050" cy="466725"/>
            <wp:wrapNone/>
            <wp:docPr id="10000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xmlns:r="http://schemas.openxmlformats.org/officeDocument/2006/relationships" r:embed="rId20"/>
                    <a:stretch>
                      <a:fillRect/>
                    </a:stretch>
                  </pic:blipFill>
                  <pic:spPr>
                    <a:xfrm>
                      <a:off x="0" y="0"/>
                      <a:ext cx="6496050" cy="466725"/>
                    </a:xfrm>
                    <a:prstGeom prst="rect">
                      <a:avLst/>
                    </a:prstGeom>
                  </pic:spPr>
                </pic:pic>
              </a:graphicData>
            </a:graphic>
          </wp:anchor>
        </w:drawing>
      </w:r>
      <w:r>
        <w:rPr>
          <w:rFonts w:ascii="Times New Roman" w:eastAsia="Times New Roman" w:hAnsi="Times New Roman" w:cs="Times New Roman"/>
        </w:rPr>
        <w:t> </w:t>
      </w:r>
    </w:p>
    <w:p>
      <w:pPr>
        <w:widowControl w:val="0"/>
        <w:spacing w:before="0" w:after="0"/>
        <w:ind w:firstLine="720"/>
        <w:jc w:val="both"/>
      </w:pPr>
      <w:r>
        <w:rPr>
          <w:rFonts w:ascii="Times New Roman" w:eastAsia="Times New Roman" w:hAnsi="Times New Roman" w:cs="Times New Roman"/>
        </w:rPr>
        <w:t> </w:t>
      </w:r>
    </w:p>
    <w:p>
      <w:pPr>
        <w:widowControl w:val="0"/>
        <w:spacing w:before="0" w:after="0"/>
        <w:rPr>
          <w:sz w:val="22"/>
          <w:szCs w:val="22"/>
        </w:rPr>
      </w:pPr>
      <w:r>
        <w:rPr>
          <w:rFonts w:ascii="Times New Roman" w:eastAsia="Times New Roman" w:hAnsi="Times New Roman" w:cs="Times New Roman"/>
          <w:sz w:val="22"/>
          <w:szCs w:val="22"/>
        </w:rPr>
        <w:t> </w:t>
      </w:r>
    </w:p>
    <w:p>
      <w:pPr>
        <w:widowControl w:val="0"/>
        <w:spacing w:before="0" w:after="0"/>
        <w:rPr>
          <w:sz w:val="22"/>
          <w:szCs w:val="22"/>
        </w:rPr>
      </w:pPr>
      <w:r>
        <w:rPr>
          <w:strike w:val="0"/>
          <w:sz w:val="22"/>
          <w:szCs w:val="22"/>
          <w:u w:val="none"/>
        </w:rPr>
        <w:drawing>
          <wp:anchor simplePos="0" relativeHeight="251663360" behindDoc="0" locked="0" layoutInCell="1" allowOverlap="1">
            <wp:simplePos x="0" y="0"/>
            <wp:positionH relativeFrom="column">
              <wp:posOffset>571119</wp:posOffset>
            </wp:positionH>
            <wp:positionV relativeFrom="paragraph">
              <wp:posOffset>47625</wp:posOffset>
            </wp:positionV>
            <wp:extent cx="95250" cy="295275"/>
            <wp:wrapNone/>
            <wp:docPr id="10001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xmlns:r="http://schemas.openxmlformats.org/officeDocument/2006/relationships" r:embed="rId21"/>
                    <a:stretch>
                      <a:fillRect/>
                    </a:stretch>
                  </pic:blipFill>
                  <pic:spPr>
                    <a:xfrm>
                      <a:off x="0" y="0"/>
                      <a:ext cx="95250" cy="295275"/>
                    </a:xfrm>
                    <a:prstGeom prst="rect">
                      <a:avLst/>
                    </a:prstGeom>
                  </pic:spPr>
                </pic:pic>
              </a:graphicData>
            </a:graphic>
          </wp:anchor>
        </w:drawing>
      </w:r>
      <w:r>
        <w:rPr>
          <w:strike w:val="0"/>
          <w:sz w:val="22"/>
          <w:szCs w:val="22"/>
          <w:u w:val="none"/>
        </w:rPr>
        <w:drawing>
          <wp:anchor simplePos="0" relativeHeight="251668480" behindDoc="0" locked="0" layoutInCell="1" allowOverlap="1">
            <wp:simplePos x="0" y="0"/>
            <wp:positionH relativeFrom="column">
              <wp:posOffset>2337308</wp:posOffset>
            </wp:positionH>
            <wp:positionV relativeFrom="paragraph">
              <wp:posOffset>47625</wp:posOffset>
            </wp:positionV>
            <wp:extent cx="95250" cy="295275"/>
            <wp:wrapNone/>
            <wp:docPr id="10001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xmlns:r="http://schemas.openxmlformats.org/officeDocument/2006/relationships" r:embed="rId22"/>
                    <a:stretch>
                      <a:fillRect/>
                    </a:stretch>
                  </pic:blipFill>
                  <pic:spPr>
                    <a:xfrm>
                      <a:off x="0" y="0"/>
                      <a:ext cx="95250" cy="295275"/>
                    </a:xfrm>
                    <a:prstGeom prst="rect">
                      <a:avLst/>
                    </a:prstGeom>
                  </pic:spPr>
                </pic:pic>
              </a:graphicData>
            </a:graphic>
          </wp:anchor>
        </w:drawing>
      </w:r>
      <w:r>
        <w:rPr>
          <w:strike w:val="0"/>
          <w:sz w:val="22"/>
          <w:szCs w:val="22"/>
          <w:u w:val="none"/>
        </w:rPr>
        <w:drawing>
          <wp:anchor simplePos="0" relativeHeight="251669504" behindDoc="0" locked="0" layoutInCell="1" allowOverlap="1">
            <wp:simplePos x="0" y="0"/>
            <wp:positionH relativeFrom="column">
              <wp:posOffset>4004183</wp:posOffset>
            </wp:positionH>
            <wp:positionV relativeFrom="paragraph">
              <wp:posOffset>47625</wp:posOffset>
            </wp:positionV>
            <wp:extent cx="95250" cy="295275"/>
            <wp:wrapNone/>
            <wp:docPr id="10001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xmlns:r="http://schemas.openxmlformats.org/officeDocument/2006/relationships" r:embed="rId22"/>
                    <a:stretch>
                      <a:fillRect/>
                    </a:stretch>
                  </pic:blipFill>
                  <pic:spPr>
                    <a:xfrm>
                      <a:off x="0" y="0"/>
                      <a:ext cx="95250" cy="295275"/>
                    </a:xfrm>
                    <a:prstGeom prst="rect">
                      <a:avLst/>
                    </a:prstGeom>
                  </pic:spPr>
                </pic:pic>
              </a:graphicData>
            </a:graphic>
          </wp:anchor>
        </w:drawing>
      </w:r>
      <w:r>
        <w:rPr>
          <w:strike w:val="0"/>
          <w:sz w:val="22"/>
          <w:szCs w:val="22"/>
          <w:u w:val="none"/>
        </w:rPr>
        <w:drawing>
          <wp:anchor simplePos="0" relativeHeight="251670528" behindDoc="0" locked="0" layoutInCell="1" allowOverlap="1">
            <wp:simplePos x="0" y="0"/>
            <wp:positionH relativeFrom="column">
              <wp:posOffset>5635625</wp:posOffset>
            </wp:positionH>
            <wp:positionV relativeFrom="paragraph">
              <wp:posOffset>47625</wp:posOffset>
            </wp:positionV>
            <wp:extent cx="95250" cy="295275"/>
            <wp:wrapNone/>
            <wp:docPr id="10001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
                    <pic:cNvPicPr>
                      <a:picLocks noChangeAspect="1"/>
                    </pic:cNvPicPr>
                  </pic:nvPicPr>
                  <pic:blipFill>
                    <a:blip xmlns:r="http://schemas.openxmlformats.org/officeDocument/2006/relationships" r:embed="rId19"/>
                    <a:stretch>
                      <a:fillRect/>
                    </a:stretch>
                  </pic:blipFill>
                  <pic:spPr>
                    <a:xfrm>
                      <a:off x="0" y="0"/>
                      <a:ext cx="95250" cy="295275"/>
                    </a:xfrm>
                    <a:prstGeom prst="rect">
                      <a:avLst/>
                    </a:prstGeom>
                  </pic:spPr>
                </pic:pic>
              </a:graphicData>
            </a:graphic>
          </wp:anchor>
        </w:drawing>
      </w:r>
      <w:r>
        <w:rPr>
          <w:rFonts w:ascii="Times New Roman" w:eastAsia="Times New Roman" w:hAnsi="Times New Roman" w:cs="Times New Roman"/>
          <w:sz w:val="22"/>
          <w:szCs w:val="22"/>
        </w:rPr>
        <w:t> </w:t>
      </w:r>
    </w:p>
    <w:p>
      <w:pPr>
        <w:widowControl w:val="0"/>
        <w:spacing w:before="0" w:after="0"/>
        <w:rPr>
          <w:sz w:val="22"/>
          <w:szCs w:val="22"/>
        </w:rPr>
      </w:pPr>
      <w:r>
        <w:rPr>
          <w:rFonts w:ascii="Times New Roman" w:eastAsia="Times New Roman" w:hAnsi="Times New Roman" w:cs="Times New Roman"/>
          <w:sz w:val="22"/>
          <w:szCs w:val="22"/>
        </w:rPr>
        <w:t> </w:t>
      </w:r>
    </w:p>
    <w:p>
      <w:pPr>
        <w:widowControl w:val="0"/>
        <w:spacing w:before="0" w:after="0"/>
        <w:rPr>
          <w:sz w:val="22"/>
          <w:szCs w:val="22"/>
        </w:rPr>
      </w:pPr>
      <w:r>
        <w:rPr>
          <w:strike w:val="0"/>
          <w:sz w:val="22"/>
          <w:szCs w:val="22"/>
          <w:u w:val="none"/>
        </w:rPr>
        <w:drawing>
          <wp:anchor simplePos="0" relativeHeight="251664384" behindDoc="0" locked="0" layoutInCell="1" allowOverlap="1">
            <wp:simplePos x="0" y="0"/>
            <wp:positionH relativeFrom="column">
              <wp:posOffset>-74676</wp:posOffset>
            </wp:positionH>
            <wp:positionV relativeFrom="paragraph">
              <wp:posOffset>9271</wp:posOffset>
            </wp:positionV>
            <wp:extent cx="1533525" cy="2828925"/>
            <wp:wrapNone/>
            <wp:docPr id="10001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
                    <pic:cNvPicPr>
                      <a:picLocks noChangeAspect="1"/>
                    </pic:cNvPicPr>
                  </pic:nvPicPr>
                  <pic:blipFill>
                    <a:blip xmlns:r="http://schemas.openxmlformats.org/officeDocument/2006/relationships" r:embed="rId23"/>
                    <a:stretch>
                      <a:fillRect/>
                    </a:stretch>
                  </pic:blipFill>
                  <pic:spPr>
                    <a:xfrm>
                      <a:off x="0" y="0"/>
                      <a:ext cx="1533525" cy="2828925"/>
                    </a:xfrm>
                    <a:prstGeom prst="rect">
                      <a:avLst/>
                    </a:prstGeom>
                  </pic:spPr>
                </pic:pic>
              </a:graphicData>
            </a:graphic>
          </wp:anchor>
        </w:drawing>
      </w:r>
      <w:r>
        <w:rPr>
          <w:strike w:val="0"/>
          <w:sz w:val="22"/>
          <w:szCs w:val="22"/>
          <w:u w:val="none"/>
        </w:rPr>
        <w:drawing>
          <wp:anchor simplePos="0" relativeHeight="251665408" behindDoc="0" locked="0" layoutInCell="1" allowOverlap="1">
            <wp:simplePos x="0" y="0"/>
            <wp:positionH relativeFrom="column">
              <wp:posOffset>1630426</wp:posOffset>
            </wp:positionH>
            <wp:positionV relativeFrom="paragraph">
              <wp:posOffset>9271</wp:posOffset>
            </wp:positionV>
            <wp:extent cx="1504950" cy="2828925"/>
            <wp:wrapNone/>
            <wp:docPr id="10002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
                    <pic:cNvPicPr>
                      <a:picLocks noChangeAspect="1"/>
                    </pic:cNvPicPr>
                  </pic:nvPicPr>
                  <pic:blipFill>
                    <a:blip xmlns:r="http://schemas.openxmlformats.org/officeDocument/2006/relationships" r:embed="rId24"/>
                    <a:stretch>
                      <a:fillRect/>
                    </a:stretch>
                  </pic:blipFill>
                  <pic:spPr>
                    <a:xfrm>
                      <a:off x="0" y="0"/>
                      <a:ext cx="1504950" cy="2828925"/>
                    </a:xfrm>
                    <a:prstGeom prst="rect">
                      <a:avLst/>
                    </a:prstGeom>
                  </pic:spPr>
                </pic:pic>
              </a:graphicData>
            </a:graphic>
          </wp:anchor>
        </w:drawing>
      </w:r>
      <w:r>
        <w:rPr>
          <w:strike w:val="0"/>
          <w:sz w:val="22"/>
          <w:szCs w:val="22"/>
          <w:u w:val="none"/>
        </w:rPr>
        <w:drawing>
          <wp:anchor simplePos="0" relativeHeight="251666432" behindDoc="0" locked="0" layoutInCell="1" allowOverlap="1">
            <wp:simplePos x="0" y="0"/>
            <wp:positionH relativeFrom="column">
              <wp:posOffset>3306826</wp:posOffset>
            </wp:positionH>
            <wp:positionV relativeFrom="paragraph">
              <wp:posOffset>9271</wp:posOffset>
            </wp:positionV>
            <wp:extent cx="1476375" cy="2828925"/>
            <wp:wrapNone/>
            <wp:docPr id="10002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4" name=""/>
                    <pic:cNvPicPr>
                      <a:picLocks noChangeAspect="1"/>
                    </pic:cNvPicPr>
                  </pic:nvPicPr>
                  <pic:blipFill>
                    <a:blip xmlns:r="http://schemas.openxmlformats.org/officeDocument/2006/relationships" r:embed="rId25"/>
                    <a:stretch>
                      <a:fillRect/>
                    </a:stretch>
                  </pic:blipFill>
                  <pic:spPr>
                    <a:xfrm>
                      <a:off x="0" y="0"/>
                      <a:ext cx="1476375" cy="2828925"/>
                    </a:xfrm>
                    <a:prstGeom prst="rect">
                      <a:avLst/>
                    </a:prstGeom>
                  </pic:spPr>
                </pic:pic>
              </a:graphicData>
            </a:graphic>
          </wp:anchor>
        </w:drawing>
      </w:r>
      <w:r>
        <w:rPr>
          <w:strike w:val="0"/>
          <w:sz w:val="22"/>
          <w:szCs w:val="22"/>
          <w:u w:val="none"/>
        </w:rPr>
        <w:drawing>
          <wp:anchor simplePos="0" relativeHeight="251667456" behindDoc="0" locked="0" layoutInCell="1" allowOverlap="1">
            <wp:simplePos x="0" y="0"/>
            <wp:positionH relativeFrom="column">
              <wp:posOffset>4945126</wp:posOffset>
            </wp:positionH>
            <wp:positionV relativeFrom="paragraph">
              <wp:posOffset>9271</wp:posOffset>
            </wp:positionV>
            <wp:extent cx="1476375" cy="2828925"/>
            <wp:wrapNone/>
            <wp:docPr id="10002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6" name=""/>
                    <pic:cNvPicPr>
                      <a:picLocks noChangeAspect="1"/>
                    </pic:cNvPicPr>
                  </pic:nvPicPr>
                  <pic:blipFill>
                    <a:blip xmlns:r="http://schemas.openxmlformats.org/officeDocument/2006/relationships" r:embed="rId26"/>
                    <a:stretch>
                      <a:fillRect/>
                    </a:stretch>
                  </pic:blipFill>
                  <pic:spPr>
                    <a:xfrm>
                      <a:off x="0" y="0"/>
                      <a:ext cx="1476375" cy="2828925"/>
                    </a:xfrm>
                    <a:prstGeom prst="rect">
                      <a:avLst/>
                    </a:prstGeom>
                  </pic:spPr>
                </pic:pic>
              </a:graphicData>
            </a:graphic>
          </wp:anchor>
        </w:drawing>
      </w:r>
      <w:r>
        <w:rPr>
          <w:strike w:val="0"/>
          <w:sz w:val="22"/>
          <w:szCs w:val="22"/>
          <w:u w:val="none"/>
        </w:rPr>
        <w:tab/>
      </w:r>
    </w:p>
    <w:p>
      <w:pPr>
        <w:widowControl w:val="0"/>
        <w:spacing w:before="0" w:after="0"/>
        <w:rPr>
          <w:sz w:val="22"/>
          <w:szCs w:val="22"/>
        </w:rPr>
      </w:pPr>
      <w:r>
        <w:rPr>
          <w:sz w:val="22"/>
          <w:szCs w:val="22"/>
        </w:rPr>
        <w:tab/>
      </w:r>
    </w:p>
    <w:p>
      <w:pPr>
        <w:widowControl w:val="0"/>
        <w:spacing w:before="0" w:after="0"/>
        <w:rPr>
          <w:sz w:val="22"/>
          <w:szCs w:val="22"/>
        </w:rPr>
      </w:pPr>
      <w:r>
        <w:rPr>
          <w:sz w:val="22"/>
          <w:szCs w:val="22"/>
        </w:rPr>
        <w:tab/>
      </w:r>
    </w:p>
    <w:p>
      <w:pPr>
        <w:widowControl w:val="0"/>
        <w:spacing w:before="0" w:after="0"/>
        <w:ind w:firstLine="720"/>
        <w:jc w:val="both"/>
      </w:pPr>
      <w:r>
        <w:rPr>
          <w:rFonts w:ascii="Times New Roman" w:eastAsia="Times New Roman" w:hAnsi="Times New Roman" w:cs="Times New Roman"/>
        </w:rPr>
        <w:t> </w:t>
      </w:r>
    </w:p>
    <w:p>
      <w:pPr>
        <w:widowControl w:val="0"/>
        <w:spacing w:before="0" w:after="0"/>
        <w:ind w:firstLine="720"/>
        <w:jc w:val="both"/>
      </w:pPr>
      <w:r>
        <w:rPr>
          <w:rFonts w:ascii="Times New Roman" w:eastAsia="Times New Roman" w:hAnsi="Times New Roman" w:cs="Times New Roman"/>
        </w:rPr>
        <w:t> </w:t>
      </w:r>
    </w:p>
    <w:p>
      <w:pPr>
        <w:widowControl w:val="0"/>
        <w:spacing w:before="0" w:after="0"/>
        <w:ind w:firstLine="720"/>
        <w:jc w:val="both"/>
      </w:pPr>
      <w:r>
        <w:rPr>
          <w:rFonts w:ascii="Times New Roman" w:eastAsia="Times New Roman" w:hAnsi="Times New Roman" w:cs="Times New Roman"/>
        </w:rPr>
        <w:t> </w:t>
      </w:r>
    </w:p>
    <w:p>
      <w:pPr>
        <w:widowControl w:val="0"/>
        <w:spacing w:before="0" w:after="0"/>
        <w:ind w:firstLine="720"/>
        <w:jc w:val="both"/>
      </w:pPr>
      <w:r>
        <w:rPr>
          <w:rFonts w:ascii="Times New Roman" w:eastAsia="Times New Roman" w:hAnsi="Times New Roman" w:cs="Times New Roman"/>
        </w:rPr>
        <w:t> </w:t>
      </w:r>
    </w:p>
    <w:p>
      <w:pPr>
        <w:widowControl w:val="0"/>
        <w:spacing w:before="0" w:after="0"/>
        <w:ind w:firstLine="720"/>
        <w:jc w:val="both"/>
      </w:pPr>
      <w:r>
        <w:rPr>
          <w:rFonts w:ascii="Times New Roman" w:eastAsia="Times New Roman" w:hAnsi="Times New Roman" w:cs="Times New Roman"/>
        </w:rPr>
        <w:t> </w:t>
      </w:r>
    </w:p>
    <w:p>
      <w:pPr>
        <w:widowControl w:val="0"/>
        <w:spacing w:before="0" w:after="0"/>
        <w:ind w:firstLine="720"/>
        <w:jc w:val="both"/>
      </w:pPr>
      <w:r>
        <w:rPr>
          <w:rFonts w:ascii="Times New Roman" w:eastAsia="Times New Roman" w:hAnsi="Times New Roman" w:cs="Times New Roman"/>
        </w:rPr>
        <w:t> </w:t>
      </w:r>
    </w:p>
    <w:p>
      <w:pPr>
        <w:widowControl w:val="0"/>
        <w:spacing w:before="0" w:after="0"/>
        <w:ind w:firstLine="720"/>
        <w:jc w:val="both"/>
      </w:pPr>
      <w:r>
        <w:rPr>
          <w:rFonts w:ascii="Times New Roman" w:eastAsia="Times New Roman" w:hAnsi="Times New Roman" w:cs="Times New Roman"/>
        </w:rPr>
        <w:t> </w:t>
      </w:r>
    </w:p>
    <w:p>
      <w:pPr>
        <w:widowControl w:val="0"/>
        <w:spacing w:before="0" w:after="0"/>
        <w:ind w:firstLine="720"/>
        <w:jc w:val="both"/>
      </w:pPr>
      <w:r>
        <w:rPr>
          <w:rFonts w:ascii="Times New Roman" w:eastAsia="Times New Roman" w:hAnsi="Times New Roman" w:cs="Times New Roman"/>
        </w:rPr>
        <w:t> </w:t>
      </w:r>
    </w:p>
    <w:p>
      <w:pPr>
        <w:widowControl w:val="0"/>
        <w:spacing w:before="0" w:after="0"/>
        <w:ind w:firstLine="720"/>
        <w:jc w:val="both"/>
      </w:pPr>
      <w:r>
        <w:rPr>
          <w:rFonts w:ascii="Times New Roman" w:eastAsia="Times New Roman" w:hAnsi="Times New Roman" w:cs="Times New Roman"/>
        </w:rPr>
        <w:t> </w:t>
      </w:r>
    </w:p>
    <w:p>
      <w:pPr>
        <w:widowControl w:val="0"/>
        <w:spacing w:before="0" w:after="0"/>
        <w:ind w:firstLine="720"/>
        <w:jc w:val="both"/>
      </w:pPr>
      <w:r>
        <w:rPr>
          <w:rFonts w:ascii="Times New Roman" w:eastAsia="Times New Roman" w:hAnsi="Times New Roman" w:cs="Times New Roman"/>
        </w:rPr>
        <w:t> </w:t>
      </w:r>
    </w:p>
    <w:p>
      <w:pPr>
        <w:widowControl w:val="0"/>
        <w:spacing w:before="0" w:after="0"/>
        <w:rPr>
          <w:sz w:val="22"/>
          <w:szCs w:val="22"/>
        </w:rPr>
      </w:pPr>
      <w:r>
        <w:rPr>
          <w:rFonts w:ascii="Times New Roman" w:eastAsia="Times New Roman" w:hAnsi="Times New Roman" w:cs="Times New Roman"/>
          <w:sz w:val="22"/>
          <w:szCs w:val="22"/>
        </w:rPr>
        <w:t> </w:t>
      </w:r>
    </w:p>
    <w:p>
      <w:pPr>
        <w:widowControl w:val="0"/>
        <w:spacing w:before="0" w:after="0"/>
        <w:ind w:firstLine="720"/>
        <w:jc w:val="both"/>
      </w:pPr>
      <w:r>
        <w:rPr>
          <w:rFonts w:ascii="Times New Roman" w:eastAsia="Times New Roman" w:hAnsi="Times New Roman" w:cs="Times New Roman"/>
        </w:rPr>
        <w:t> </w:t>
      </w:r>
    </w:p>
    <w:p>
      <w:pPr>
        <w:widowControl w:val="0"/>
        <w:spacing w:before="0" w:after="0"/>
        <w:ind w:firstLine="720"/>
        <w:jc w:val="both"/>
      </w:pPr>
      <w:r>
        <w:rPr>
          <w:rFonts w:ascii="Times New Roman" w:eastAsia="Times New Roman" w:hAnsi="Times New Roman" w:cs="Times New Roman"/>
        </w:rPr>
        <w:t> </w:t>
      </w:r>
    </w:p>
    <w:p>
      <w:pPr>
        <w:widowControl w:val="0"/>
        <w:spacing w:before="0" w:after="0"/>
        <w:ind w:firstLine="720"/>
        <w:jc w:val="both"/>
      </w:pPr>
      <w:r>
        <w:rPr>
          <w:strike w:val="0"/>
          <w:u w:val="none"/>
        </w:rPr>
        <w:drawing>
          <wp:anchor simplePos="0" relativeHeight="251672576" behindDoc="0" locked="0" layoutInCell="1" allowOverlap="1">
            <wp:simplePos x="0" y="0"/>
            <wp:positionH relativeFrom="column">
              <wp:posOffset>187325</wp:posOffset>
            </wp:positionH>
            <wp:positionV relativeFrom="paragraph">
              <wp:posOffset>81280</wp:posOffset>
            </wp:positionV>
            <wp:extent cx="95250" cy="361950"/>
            <wp:wrapNone/>
            <wp:docPr id="100027"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8" name=""/>
                    <pic:cNvPicPr>
                      <a:picLocks noChangeAspect="1"/>
                    </pic:cNvPicPr>
                  </pic:nvPicPr>
                  <pic:blipFill>
                    <a:blip xmlns:r="http://schemas.openxmlformats.org/officeDocument/2006/relationships" r:embed="rId27"/>
                    <a:stretch>
                      <a:fillRect/>
                    </a:stretch>
                  </pic:blipFill>
                  <pic:spPr>
                    <a:xfrm>
                      <a:off x="0" y="0"/>
                      <a:ext cx="95250" cy="361950"/>
                    </a:xfrm>
                    <a:prstGeom prst="rect">
                      <a:avLst/>
                    </a:prstGeom>
                  </pic:spPr>
                </pic:pic>
              </a:graphicData>
            </a:graphic>
          </wp:anchor>
        </w:drawing>
      </w:r>
      <w:r>
        <w:rPr>
          <w:strike w:val="0"/>
          <w:u w:val="none"/>
        </w:rPr>
        <w:drawing>
          <wp:anchor simplePos="0" relativeHeight="251673600" behindDoc="0" locked="0" layoutInCell="1" allowOverlap="1">
            <wp:simplePos x="0" y="0"/>
            <wp:positionH relativeFrom="column">
              <wp:posOffset>1882775</wp:posOffset>
            </wp:positionH>
            <wp:positionV relativeFrom="paragraph">
              <wp:posOffset>81280</wp:posOffset>
            </wp:positionV>
            <wp:extent cx="95250" cy="361950"/>
            <wp:wrapNone/>
            <wp:docPr id="100029"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0" name=""/>
                    <pic:cNvPicPr>
                      <a:picLocks noChangeAspect="1"/>
                    </pic:cNvPicPr>
                  </pic:nvPicPr>
                  <pic:blipFill>
                    <a:blip xmlns:r="http://schemas.openxmlformats.org/officeDocument/2006/relationships" r:embed="rId27"/>
                    <a:stretch>
                      <a:fillRect/>
                    </a:stretch>
                  </pic:blipFill>
                  <pic:spPr>
                    <a:xfrm>
                      <a:off x="0" y="0"/>
                      <a:ext cx="95250" cy="361950"/>
                    </a:xfrm>
                    <a:prstGeom prst="rect">
                      <a:avLst/>
                    </a:prstGeom>
                  </pic:spPr>
                </pic:pic>
              </a:graphicData>
            </a:graphic>
          </wp:anchor>
        </w:drawing>
      </w:r>
      <w:r>
        <w:rPr>
          <w:strike w:val="0"/>
          <w:u w:val="none"/>
        </w:rPr>
        <w:drawing>
          <wp:anchor simplePos="0" relativeHeight="251674624" behindDoc="0" locked="0" layoutInCell="1" allowOverlap="1">
            <wp:simplePos x="0" y="0"/>
            <wp:positionH relativeFrom="column">
              <wp:posOffset>3549650</wp:posOffset>
            </wp:positionH>
            <wp:positionV relativeFrom="paragraph">
              <wp:posOffset>81280</wp:posOffset>
            </wp:positionV>
            <wp:extent cx="95250" cy="361950"/>
            <wp:wrapNone/>
            <wp:docPr id="10003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2" name=""/>
                    <pic:cNvPicPr>
                      <a:picLocks noChangeAspect="1"/>
                    </pic:cNvPicPr>
                  </pic:nvPicPr>
                  <pic:blipFill>
                    <a:blip xmlns:r="http://schemas.openxmlformats.org/officeDocument/2006/relationships" r:embed="rId27"/>
                    <a:stretch>
                      <a:fillRect/>
                    </a:stretch>
                  </pic:blipFill>
                  <pic:spPr>
                    <a:xfrm>
                      <a:off x="0" y="0"/>
                      <a:ext cx="95250" cy="361950"/>
                    </a:xfrm>
                    <a:prstGeom prst="rect">
                      <a:avLst/>
                    </a:prstGeom>
                  </pic:spPr>
                </pic:pic>
              </a:graphicData>
            </a:graphic>
          </wp:anchor>
        </w:drawing>
      </w:r>
      <w:r>
        <w:rPr>
          <w:strike w:val="0"/>
          <w:u w:val="none"/>
        </w:rPr>
        <w:drawing>
          <wp:anchor simplePos="0" relativeHeight="251675648" behindDoc="0" locked="0" layoutInCell="1" allowOverlap="1">
            <wp:simplePos x="0" y="0"/>
            <wp:positionH relativeFrom="column">
              <wp:posOffset>5178425</wp:posOffset>
            </wp:positionH>
            <wp:positionV relativeFrom="paragraph">
              <wp:posOffset>81280</wp:posOffset>
            </wp:positionV>
            <wp:extent cx="95250" cy="361950"/>
            <wp:wrapNone/>
            <wp:docPr id="10003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4" name=""/>
                    <pic:cNvPicPr>
                      <a:picLocks noChangeAspect="1"/>
                    </pic:cNvPicPr>
                  </pic:nvPicPr>
                  <pic:blipFill>
                    <a:blip xmlns:r="http://schemas.openxmlformats.org/officeDocument/2006/relationships" r:embed="rId27"/>
                    <a:stretch>
                      <a:fillRect/>
                    </a:stretch>
                  </pic:blipFill>
                  <pic:spPr>
                    <a:xfrm>
                      <a:off x="0" y="0"/>
                      <a:ext cx="95250" cy="361950"/>
                    </a:xfrm>
                    <a:prstGeom prst="rect">
                      <a:avLst/>
                    </a:prstGeom>
                  </pic:spPr>
                </pic:pic>
              </a:graphicData>
            </a:graphic>
          </wp:anchor>
        </w:drawing>
      </w:r>
      <w:r>
        <w:rPr>
          <w:rFonts w:ascii="Times New Roman" w:eastAsia="Times New Roman" w:hAnsi="Times New Roman" w:cs="Times New Roman"/>
        </w:rPr>
        <w:t> </w:t>
      </w:r>
    </w:p>
    <w:p>
      <w:pPr>
        <w:widowControl w:val="0"/>
        <w:spacing w:before="0" w:after="0"/>
        <w:ind w:firstLine="720"/>
        <w:jc w:val="both"/>
      </w:pPr>
      <w:r>
        <w:rPr>
          <w:rFonts w:ascii="Times New Roman" w:eastAsia="Times New Roman" w:hAnsi="Times New Roman" w:cs="Times New Roman"/>
        </w:rPr>
        <w:t> </w:t>
      </w:r>
    </w:p>
    <w:p>
      <w:pPr>
        <w:widowControl w:val="0"/>
        <w:spacing w:before="0" w:after="0"/>
        <w:ind w:firstLine="720"/>
        <w:jc w:val="both"/>
      </w:pPr>
      <w:r>
        <w:rPr>
          <w:strike w:val="0"/>
          <w:u w:val="none"/>
        </w:rPr>
        <w:drawing>
          <wp:anchor simplePos="0" relativeHeight="251671552" behindDoc="0" locked="0" layoutInCell="1" allowOverlap="1">
            <wp:simplePos x="0" y="0"/>
            <wp:positionH relativeFrom="column">
              <wp:posOffset>-531876</wp:posOffset>
            </wp:positionH>
            <wp:positionV relativeFrom="paragraph">
              <wp:posOffset>75311</wp:posOffset>
            </wp:positionV>
            <wp:extent cx="6496050" cy="476250"/>
            <wp:wrapNone/>
            <wp:docPr id="100035"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6" name=""/>
                    <pic:cNvPicPr>
                      <a:picLocks noChangeAspect="1"/>
                    </pic:cNvPicPr>
                  </pic:nvPicPr>
                  <pic:blipFill>
                    <a:blip xmlns:r="http://schemas.openxmlformats.org/officeDocument/2006/relationships" r:embed="rId28"/>
                    <a:stretch>
                      <a:fillRect/>
                    </a:stretch>
                  </pic:blipFill>
                  <pic:spPr>
                    <a:xfrm>
                      <a:off x="0" y="0"/>
                      <a:ext cx="6496050" cy="476250"/>
                    </a:xfrm>
                    <a:prstGeom prst="rect">
                      <a:avLst/>
                    </a:prstGeom>
                  </pic:spPr>
                </pic:pic>
              </a:graphicData>
            </a:graphic>
          </wp:anchor>
        </w:drawing>
      </w:r>
      <w:r>
        <w:rPr>
          <w:rFonts w:ascii="Times New Roman" w:eastAsia="Times New Roman" w:hAnsi="Times New Roman" w:cs="Times New Roman"/>
        </w:rPr>
        <w:t> </w:t>
      </w:r>
    </w:p>
    <w:p>
      <w:pPr>
        <w:widowControl w:val="0"/>
        <w:spacing w:before="0" w:after="0"/>
        <w:ind w:firstLine="720"/>
        <w:jc w:val="both"/>
      </w:pPr>
      <w:r>
        <w:rPr>
          <w:rFonts w:ascii="Times New Roman" w:eastAsia="Times New Roman" w:hAnsi="Times New Roman" w:cs="Times New Roman"/>
        </w:rPr>
        <w:t> </w:t>
      </w:r>
    </w:p>
    <w:p>
      <w:pPr>
        <w:widowControl w:val="0"/>
        <w:spacing w:before="0" w:after="0"/>
        <w:ind w:firstLine="720"/>
        <w:jc w:val="both"/>
      </w:pPr>
      <w:r>
        <w:rPr>
          <w:rFonts w:ascii="Times New Roman" w:eastAsia="Times New Roman" w:hAnsi="Times New Roman" w:cs="Times New Roman"/>
        </w:rPr>
        <w:t> </w:t>
      </w:r>
    </w:p>
    <w:p>
      <w:pPr>
        <w:widowControl w:val="0"/>
        <w:spacing w:before="0" w:after="0"/>
        <w:rPr>
          <w:sz w:val="22"/>
          <w:szCs w:val="22"/>
        </w:rPr>
      </w:pPr>
      <w:r>
        <w:rPr>
          <w:rFonts w:ascii="Times New Roman" w:eastAsia="Times New Roman" w:hAnsi="Times New Roman" w:cs="Times New Roman"/>
          <w:sz w:val="22"/>
          <w:szCs w:val="22"/>
        </w:rPr>
        <w:t> </w:t>
      </w:r>
    </w:p>
    <w:p>
      <w:pPr>
        <w:widowControl w:val="0"/>
        <w:spacing w:before="0" w:after="0"/>
        <w:ind w:firstLine="720"/>
        <w:jc w:val="both"/>
      </w:pPr>
      <w:r>
        <w:rPr>
          <w:rFonts w:ascii="Times New Roman" w:eastAsia="Times New Roman" w:hAnsi="Times New Roman" w:cs="Times New Roman"/>
        </w:rPr>
        <w:t> </w:t>
      </w:r>
    </w:p>
    <w:p>
      <w:pPr>
        <w:widowControl w:val="0"/>
        <w:spacing w:before="0" w:after="0"/>
        <w:ind w:firstLine="720"/>
        <w:jc w:val="both"/>
      </w:pPr>
      <w:r>
        <w:rPr>
          <w:rFonts w:ascii="Times New Roman" w:eastAsia="Times New Roman" w:hAnsi="Times New Roman" w:cs="Times New Roman"/>
        </w:rPr>
        <w:t> </w:t>
      </w:r>
    </w:p>
    <w:p>
      <w:pPr>
        <w:widowControl w:val="0"/>
        <w:spacing w:before="0" w:after="0"/>
        <w:ind w:firstLine="720"/>
        <w:jc w:val="both"/>
      </w:pPr>
      <w:r>
        <w:rPr>
          <w:rFonts w:ascii="Times New Roman" w:eastAsia="Times New Roman" w:hAnsi="Times New Roman" w:cs="Times New Roman"/>
        </w:rPr>
        <w:t> </w:t>
      </w:r>
    </w:p>
    <w:p>
      <w:pPr>
        <w:widowControl w:val="0"/>
        <w:spacing w:before="0" w:after="0"/>
        <w:ind w:firstLine="720"/>
        <w:jc w:val="both"/>
      </w:pPr>
      <w:r>
        <w:rPr>
          <w:rFonts w:ascii="Times New Roman" w:eastAsia="Times New Roman" w:hAnsi="Times New Roman" w:cs="Times New Roman"/>
        </w:rPr>
        <w:t>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ПРИЛОЖЕНИЕ 3</w:t>
      </w:r>
      <w:r>
        <w:rPr>
          <w:rFonts w:ascii="Arial" w:eastAsia="Arial" w:hAnsi="Arial" w:cs="Arial"/>
          <w:b w:val="0"/>
          <w:bCs w:val="0"/>
          <w:iCs w:val="0"/>
          <w:color w:val="000000"/>
          <w:sz w:val="24"/>
          <w:szCs w:val="24"/>
        </w:rPr>
        <w:br/>
      </w:r>
      <w:r>
        <w:rPr>
          <w:rFonts w:ascii="Arial" w:eastAsia="Arial" w:hAnsi="Arial" w:cs="Arial"/>
          <w:b w:val="0"/>
          <w:bCs w:val="0"/>
          <w:iCs w:val="0"/>
          <w:color w:val="000000"/>
          <w:sz w:val="24"/>
          <w:szCs w:val="24"/>
        </w:rPr>
        <w:t>к Административному регламенту</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предоставления Администрацией</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Вармазейского сельского поселения</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Большеигнатовского муниципального района</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муниципальной услуги</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по предоставлению земельного участка, находящегося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в муниципальной собственности</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Вармазейского сельского поселения,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без проведения торгов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w:t>
      </w:r>
    </w:p>
    <w:p>
      <w:pPr>
        <w:pStyle w:val="Heading3"/>
        <w:keepNext w:val="0"/>
        <w:shd w:val="clear" w:color="auto" w:fill="FFFFFF"/>
        <w:spacing w:before="0" w:after="0" w:line="240" w:lineRule="atLeast"/>
        <w:ind w:firstLine="709"/>
        <w:jc w:val="right"/>
        <w:rPr>
          <w:rFonts w:ascii="Arial" w:eastAsia="Arial" w:hAnsi="Arial" w:cs="Arial"/>
          <w:b w:val="0"/>
          <w:bCs w:val="0"/>
          <w:i w:val="0"/>
          <w:iCs w:val="0"/>
          <w:color w:val="000000"/>
        </w:rPr>
      </w:pPr>
      <w:r>
        <w:rPr>
          <w:rFonts w:ascii="Arial" w:eastAsia="Arial" w:hAnsi="Arial" w:cs="Arial"/>
          <w:b w:val="0"/>
          <w:bCs w:val="0"/>
          <w:iCs w:val="0"/>
          <w:color w:val="000000"/>
          <w:sz w:val="24"/>
          <w:szCs w:val="24"/>
        </w:rPr>
        <w:t> </w:t>
      </w:r>
    </w:p>
    <w:p>
      <w:pPr>
        <w:pStyle w:val="Heading5"/>
        <w:shd w:val="clear" w:color="auto" w:fill="FFFFFF"/>
        <w:spacing w:before="0" w:after="0" w:line="240" w:lineRule="atLeast"/>
        <w:ind w:firstLine="709"/>
        <w:jc w:val="center"/>
        <w:rPr>
          <w:rFonts w:ascii="Arial" w:eastAsia="Arial" w:hAnsi="Arial" w:cs="Arial"/>
          <w:b/>
          <w:bCs/>
          <w:i w:val="0"/>
          <w:iCs w:val="0"/>
          <w:color w:val="000000"/>
        </w:rPr>
      </w:pPr>
      <w:r>
        <w:rPr>
          <w:rFonts w:ascii="Arial" w:eastAsia="Arial" w:hAnsi="Arial" w:cs="Arial"/>
          <w:iCs w:val="0"/>
          <w:color w:val="000000"/>
          <w:sz w:val="24"/>
          <w:szCs w:val="24"/>
        </w:rPr>
        <w:t>Категории заявителей</w:t>
      </w:r>
    </w:p>
    <w:p>
      <w:pPr>
        <w:pStyle w:val="Heading5"/>
        <w:shd w:val="clear" w:color="auto" w:fill="FFFFFF"/>
        <w:spacing w:before="0" w:after="0" w:line="240" w:lineRule="atLeast"/>
        <w:ind w:firstLine="709"/>
        <w:jc w:val="center"/>
        <w:rPr>
          <w:rFonts w:ascii="Arial" w:eastAsia="Arial" w:hAnsi="Arial" w:cs="Arial"/>
          <w:b/>
          <w:bCs/>
          <w:i w:val="0"/>
          <w:iCs w:val="0"/>
          <w:color w:val="000000"/>
        </w:rPr>
      </w:pPr>
      <w:r>
        <w:rPr>
          <w:rFonts w:ascii="Arial" w:eastAsia="Arial" w:hAnsi="Arial" w:cs="Arial"/>
          <w:iCs w:val="0"/>
          <w:color w:val="000000"/>
          <w:sz w:val="24"/>
          <w:szCs w:val="24"/>
        </w:rPr>
        <w:t> </w:t>
      </w:r>
    </w:p>
    <w:tbl>
      <w:tblPr>
        <w:tblW w:w="11056" w:type="dxa"/>
        <w:tblCellSpacing w:w="0" w:type="dxa"/>
        <w:tblInd w:w="35" w:type="dxa"/>
        <w:tblCellMar>
          <w:top w:w="15" w:type="dxa"/>
          <w:left w:w="15" w:type="dxa"/>
          <w:bottom w:w="15" w:type="dxa"/>
          <w:right w:w="15" w:type="dxa"/>
        </w:tblCellMar>
      </w:tblPr>
      <w:tblGrid>
        <w:gridCol w:w="424"/>
        <w:gridCol w:w="1921"/>
        <w:gridCol w:w="2239"/>
        <w:gridCol w:w="30"/>
        <w:gridCol w:w="2772"/>
        <w:gridCol w:w="2705"/>
        <w:gridCol w:w="2449"/>
      </w:tblGrid>
      <w:tr>
        <w:tblPrEx>
          <w:tblW w:w="11056" w:type="dxa"/>
          <w:tblCellSpacing w:w="0" w:type="dxa"/>
          <w:tblInd w:w="35" w:type="dxa"/>
          <w:tblCellMar>
            <w:top w:w="15" w:type="dxa"/>
            <w:left w:w="15" w:type="dxa"/>
            <w:bottom w:w="15" w:type="dxa"/>
            <w:right w:w="15" w:type="dxa"/>
          </w:tblCellMar>
        </w:tblPrEx>
        <w:trPr>
          <w:tblCellSpacing w:w="0" w:type="dxa"/>
        </w:trPr>
        <w:tc>
          <w:tcPr>
            <w:tcW w:w="455"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r>
              <w:rPr>
                <w:rFonts w:ascii="Arial" w:eastAsia="Arial" w:hAnsi="Arial" w:cs="Arial"/>
                <w:b w:val="0"/>
                <w:bCs w:val="0"/>
                <w:i w:val="0"/>
                <w:iCs w:val="0"/>
                <w:smallCaps w:val="0"/>
                <w:color w:val="000000"/>
              </w:rPr>
              <w:t xml:space="preserve">N </w:t>
            </w:r>
            <w:r>
              <w:rPr>
                <w:rFonts w:ascii="Arial" w:eastAsia="Arial" w:hAnsi="Arial" w:cs="Arial"/>
                <w:b w:val="0"/>
                <w:bCs w:val="0"/>
                <w:i w:val="0"/>
                <w:iCs w:val="0"/>
                <w:smallCaps w:val="0"/>
                <w:color w:val="000000"/>
              </w:rPr>
              <w:t>п</w:t>
            </w:r>
            <w:r>
              <w:rPr>
                <w:rFonts w:ascii="Arial" w:eastAsia="Arial" w:hAnsi="Arial" w:cs="Arial"/>
                <w:b w:val="0"/>
                <w:bCs w:val="0"/>
                <w:i w:val="0"/>
                <w:iCs w:val="0"/>
                <w:smallCaps w:val="0"/>
                <w:color w:val="000000"/>
              </w:rPr>
              <w:t>/</w:t>
            </w:r>
            <w:r>
              <w:rPr>
                <w:rFonts w:ascii="Arial" w:eastAsia="Arial" w:hAnsi="Arial" w:cs="Arial"/>
                <w:b w:val="0"/>
                <w:bCs w:val="0"/>
                <w:i w:val="0"/>
                <w:iCs w:val="0"/>
                <w:smallCaps w:val="0"/>
                <w:color w:val="000000"/>
              </w:rPr>
              <w:t>п</w:t>
            </w:r>
          </w:p>
        </w:tc>
        <w:tc>
          <w:tcPr>
            <w:tcW w:w="2245"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9" w:name="dst100014"/>
            <w:bookmarkEnd w:id="19"/>
            <w:r>
              <w:rPr>
                <w:rFonts w:ascii="Arial" w:eastAsia="Arial" w:hAnsi="Arial" w:cs="Arial"/>
                <w:b w:val="0"/>
                <w:bCs w:val="0"/>
                <w:i w:val="0"/>
                <w:iCs w:val="0"/>
                <w:smallCaps w:val="0"/>
                <w:color w:val="000000"/>
              </w:rPr>
              <w:t>Основание предоставления земельного участка без проведения торгов</w:t>
            </w:r>
          </w:p>
        </w:tc>
        <w:tc>
          <w:tcPr>
            <w:tcW w:w="1643"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0" w:name="dst100015"/>
            <w:bookmarkEnd w:id="20"/>
            <w:r>
              <w:rPr>
                <w:rFonts w:ascii="Arial" w:eastAsia="Arial" w:hAnsi="Arial" w:cs="Arial"/>
                <w:b w:val="0"/>
                <w:bCs w:val="0"/>
                <w:i w:val="0"/>
                <w:iCs w:val="0"/>
                <w:smallCaps w:val="0"/>
                <w:color w:val="000000"/>
              </w:rPr>
              <w:t>Вид права, на котором осуществляется предоставление земельного участка бесплатно или за плату</w:t>
            </w:r>
          </w:p>
        </w:tc>
        <w:tc>
          <w:tcPr>
            <w:tcW w:w="2014" w:type="dxa"/>
            <w:gridSpan w:val="2"/>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rPr>
                <w:b w:val="0"/>
                <w:bCs w:val="0"/>
                <w:i w:val="0"/>
                <w:iCs w:val="0"/>
                <w:smallCaps w:val="0"/>
                <w:color w:val="000000"/>
              </w:rPr>
            </w:pPr>
            <w:bookmarkStart w:id="21" w:name="dst100016"/>
            <w:bookmarkEnd w:id="21"/>
            <w:r>
              <w:rPr>
                <w:rFonts w:ascii="Arial" w:eastAsia="Arial" w:hAnsi="Arial" w:cs="Arial"/>
                <w:b w:val="0"/>
                <w:bCs w:val="0"/>
                <w:i w:val="0"/>
                <w:iCs w:val="0"/>
                <w:smallCaps w:val="0"/>
                <w:color w:val="000000"/>
              </w:rPr>
              <w:t>Заявитель</w:t>
            </w:r>
          </w:p>
        </w:tc>
        <w:tc>
          <w:tcPr>
            <w:tcW w:w="1786"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2" w:name="dst100017"/>
            <w:bookmarkEnd w:id="22"/>
            <w:r>
              <w:rPr>
                <w:rFonts w:ascii="Arial" w:eastAsia="Arial" w:hAnsi="Arial" w:cs="Arial"/>
                <w:b w:val="0"/>
                <w:bCs w:val="0"/>
                <w:i w:val="0"/>
                <w:iCs w:val="0"/>
                <w:smallCaps w:val="0"/>
                <w:color w:val="000000"/>
              </w:rPr>
              <w:t>Земельный участок</w:t>
            </w:r>
          </w:p>
        </w:tc>
        <w:tc>
          <w:tcPr>
            <w:tcW w:w="3093"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3" w:name="dst100018"/>
            <w:bookmarkEnd w:id="23"/>
            <w:r>
              <w:rPr>
                <w:rFonts w:ascii="Arial" w:eastAsia="Arial" w:hAnsi="Arial" w:cs="Arial"/>
                <w:b w:val="0"/>
                <w:bCs w:val="0"/>
                <w:i w:val="0"/>
                <w:iCs w:val="0"/>
                <w:smallCaps w:val="0"/>
                <w:color w:val="00000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4" w:name="dst100019"/>
            <w:bookmarkEnd w:id="24"/>
            <w:r>
              <w:rPr>
                <w:rFonts w:ascii="Arial" w:eastAsia="Arial" w:hAnsi="Arial" w:cs="Arial"/>
                <w:b w:val="0"/>
                <w:bCs w:val="0"/>
                <w:i w:val="0"/>
                <w:iCs w:val="0"/>
                <w:smallCaps w:val="0"/>
                <w:color w:val="000000"/>
              </w:rPr>
              <w:t>1.</w:t>
            </w:r>
            <w:r>
              <w:rPr>
                <w:rFonts w:ascii="Arial" w:eastAsia="Arial" w:hAnsi="Arial" w:cs="Arial"/>
                <w:b w:val="0"/>
                <w:bCs w:val="0"/>
                <w:i w:val="0"/>
                <w:iCs w:val="0"/>
                <w:smallCaps w:val="0"/>
                <w:color w:val="000000"/>
              </w:rPr>
              <w:t>1</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5" w:name="dst100020"/>
            <w:bookmarkEnd w:id="25"/>
            <w:r>
              <w:rPr>
                <w:rFonts w:ascii="Arial" w:eastAsia="Arial" w:hAnsi="Arial" w:cs="Arial"/>
                <w:b w:val="0"/>
                <w:bCs w:val="0"/>
                <w:i w:val="0"/>
                <w:iCs w:val="0"/>
                <w:smallCaps w:val="0"/>
                <w:color w:val="000000"/>
              </w:rPr>
              <w:t>Подпункт 1 пункта 2 статьи 39.3</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Российской Федерации </w:t>
            </w:r>
            <w:r>
              <w:rPr>
                <w:rFonts w:ascii="Arial" w:eastAsia="Arial" w:hAnsi="Arial" w:cs="Arial"/>
                <w:b w:val="0"/>
                <w:bCs w:val="0"/>
                <w:i w:val="0"/>
                <w:iCs w:val="0"/>
                <w:smallCaps w:val="0"/>
                <w:color w:val="000000"/>
              </w:rPr>
              <w:t>&lt;1&gt;</w:t>
            </w:r>
            <w:r>
              <w:rPr>
                <w:rFonts w:ascii="Arial" w:eastAsia="Arial" w:hAnsi="Arial" w:cs="Arial"/>
                <w:b w:val="0"/>
                <w:bCs w:val="0"/>
                <w:i w:val="0"/>
                <w:iCs w:val="0"/>
                <w:smallCaps w:val="0"/>
                <w:color w:val="000000"/>
              </w:rPr>
              <w:t xml:space="preserve"> (далее - Земельный кодекс)</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6" w:name="dst100021"/>
            <w:bookmarkEnd w:id="26"/>
            <w:r>
              <w:rPr>
                <w:rFonts w:ascii="Arial" w:eastAsia="Arial" w:hAnsi="Arial" w:cs="Arial"/>
                <w:b w:val="0"/>
                <w:bCs w:val="0"/>
                <w:i w:val="0"/>
                <w:iCs w:val="0"/>
                <w:smallCaps w:val="0"/>
                <w:color w:val="000000"/>
              </w:rPr>
              <w:t>В собственность за плату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7" w:name="dst100022"/>
            <w:bookmarkEnd w:id="27"/>
            <w:r>
              <w:rPr>
                <w:rFonts w:ascii="Arial" w:eastAsia="Arial" w:hAnsi="Arial" w:cs="Arial"/>
                <w:b w:val="0"/>
                <w:bCs w:val="0"/>
                <w:i w:val="0"/>
                <w:iCs w:val="0"/>
                <w:smallCaps w:val="0"/>
                <w:color w:val="000000"/>
              </w:rPr>
              <w:t>Лицо, с которым заключен договор о комплексном освоении территории</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8" w:name="dst100023"/>
            <w:bookmarkEnd w:id="28"/>
            <w:r>
              <w:rPr>
                <w:rFonts w:ascii="Arial" w:eastAsia="Arial" w:hAnsi="Arial" w:cs="Arial"/>
                <w:b w:val="0"/>
                <w:bCs w:val="0"/>
                <w:i w:val="0"/>
                <w:iCs w:val="0"/>
                <w:smallCaps w:val="0"/>
                <w:color w:val="000000"/>
              </w:rPr>
              <w:t>Земельный участок, образованный из земельного участка, предоставленного в аренду для комплексного освоения территории</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9" w:name="dst100024"/>
            <w:bookmarkEnd w:id="29"/>
            <w:r>
              <w:rPr>
                <w:rFonts w:ascii="Arial" w:eastAsia="Arial" w:hAnsi="Arial" w:cs="Arial"/>
                <w:b w:val="0"/>
                <w:bCs w:val="0"/>
                <w:i w:val="0"/>
                <w:iCs w:val="0"/>
                <w:smallCaps w:val="0"/>
                <w:color w:val="000000"/>
              </w:rPr>
              <w:t>Договор о комплексном освоении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0" w:name="dst100025"/>
            <w:bookmarkEnd w:id="30"/>
            <w:r>
              <w:rPr>
                <w:rFonts w:ascii="Arial" w:eastAsia="Arial" w:hAnsi="Arial" w:cs="Arial"/>
                <w:b w:val="0"/>
                <w:bCs w:val="0"/>
                <w:i w:val="0"/>
                <w:iCs w:val="0"/>
                <w:smallCaps w:val="0"/>
                <w:color w:val="000000"/>
              </w:rPr>
              <w:t>* Выписка из Единого государственного реестра недвижимости (далее -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1" w:name="dst100026"/>
            <w:bookmarkEnd w:id="31"/>
            <w:r>
              <w:rPr>
                <w:rFonts w:ascii="Arial" w:eastAsia="Arial" w:hAnsi="Arial" w:cs="Arial"/>
                <w:b w:val="0"/>
                <w:bCs w:val="0"/>
                <w:i w:val="0"/>
                <w:iCs w:val="0"/>
                <w:smallCaps w:val="0"/>
                <w:color w:val="000000"/>
              </w:rPr>
              <w:t>* Утвержденный проект планировки и утвержденный проект межевания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2" w:name="dst100027"/>
            <w:bookmarkEnd w:id="32"/>
            <w:r>
              <w:rPr>
                <w:rFonts w:ascii="Arial" w:eastAsia="Arial" w:hAnsi="Arial" w:cs="Arial"/>
                <w:b w:val="0"/>
                <w:bCs w:val="0"/>
                <w:i w:val="0"/>
                <w:iCs w:val="0"/>
                <w:smallCaps w:val="0"/>
                <w:color w:val="000000"/>
              </w:rPr>
              <w:t>* Выписка из Единого государственного реестра юридических лиц (далее -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3" w:name="dst100028"/>
            <w:bookmarkEnd w:id="33"/>
            <w:r>
              <w:rPr>
                <w:rFonts w:ascii="Arial" w:eastAsia="Arial" w:hAnsi="Arial" w:cs="Arial"/>
                <w:b w:val="0"/>
                <w:bCs w:val="0"/>
                <w:i w:val="0"/>
                <w:iCs w:val="0"/>
                <w:smallCaps w:val="0"/>
                <w:color w:val="000000"/>
              </w:rPr>
              <w:t>2.</w:t>
            </w:r>
            <w:r>
              <w:rPr>
                <w:rFonts w:ascii="Arial" w:eastAsia="Arial" w:hAnsi="Arial" w:cs="Arial"/>
                <w:b w:val="0"/>
                <w:bCs w:val="0"/>
                <w:i w:val="0"/>
                <w:iCs w:val="0"/>
                <w:smallCaps w:val="0"/>
                <w:color w:val="000000"/>
              </w:rPr>
              <w:t>2</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4" w:name="dst100029"/>
            <w:bookmarkEnd w:id="34"/>
            <w:r>
              <w:rPr>
                <w:rFonts w:ascii="Arial" w:eastAsia="Arial" w:hAnsi="Arial" w:cs="Arial"/>
                <w:b w:val="0"/>
                <w:bCs w:val="0"/>
                <w:i w:val="0"/>
                <w:iCs w:val="0"/>
                <w:smallCaps w:val="0"/>
                <w:color w:val="000000"/>
              </w:rPr>
              <w:t>Подпункт 2 пункта 2 статьи 39.3</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&lt;2&gt;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5" w:name="dst100030"/>
            <w:bookmarkEnd w:id="35"/>
            <w:r>
              <w:rPr>
                <w:rFonts w:ascii="Arial" w:eastAsia="Arial" w:hAnsi="Arial" w:cs="Arial"/>
                <w:b w:val="0"/>
                <w:bCs w:val="0"/>
                <w:i w:val="0"/>
                <w:iCs w:val="0"/>
                <w:smallCaps w:val="0"/>
                <w:color w:val="000000"/>
              </w:rPr>
              <w:t>В собственность за плату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6" w:name="dst100031"/>
            <w:bookmarkEnd w:id="36"/>
            <w:r>
              <w:rPr>
                <w:rFonts w:ascii="Arial" w:eastAsia="Arial" w:hAnsi="Arial" w:cs="Arial"/>
                <w:b w:val="0"/>
                <w:bCs w:val="0"/>
                <w:i w:val="0"/>
                <w:iCs w:val="0"/>
                <w:smallCaps w:val="0"/>
                <w:color w:val="00000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7" w:name="dst100032"/>
            <w:bookmarkEnd w:id="37"/>
            <w:r>
              <w:rPr>
                <w:rFonts w:ascii="Arial" w:eastAsia="Arial" w:hAnsi="Arial" w:cs="Arial"/>
                <w:b w:val="0"/>
                <w:bCs w:val="0"/>
                <w:i w:val="0"/>
                <w:iCs w:val="0"/>
                <w:smallCaps w:val="0"/>
                <w:color w:val="00000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8" w:name="dst100033"/>
            <w:bookmarkEnd w:id="38"/>
            <w:r>
              <w:rPr>
                <w:rFonts w:ascii="Arial" w:eastAsia="Arial" w:hAnsi="Arial" w:cs="Arial"/>
                <w:b w:val="0"/>
                <w:bCs w:val="0"/>
                <w:i w:val="0"/>
                <w:iCs w:val="0"/>
                <w:smallCaps w:val="0"/>
                <w:color w:val="000000"/>
              </w:rPr>
              <w:t>Документ, подтверждающий членство заявителя в некоммерческой организации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9" w:name="dst100034"/>
            <w:bookmarkEnd w:id="39"/>
            <w:r>
              <w:rPr>
                <w:rFonts w:ascii="Arial" w:eastAsia="Arial" w:hAnsi="Arial" w:cs="Arial"/>
                <w:b w:val="0"/>
                <w:bCs w:val="0"/>
                <w:i w:val="0"/>
                <w:iCs w:val="0"/>
                <w:smallCaps w:val="0"/>
                <w:color w:val="000000"/>
              </w:rPr>
              <w:t>Решение органа некоммерческой организации о распределении испрашиваемого земельного участка заявителю</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0" w:name="dst100035"/>
            <w:bookmarkEnd w:id="40"/>
            <w:r>
              <w:rPr>
                <w:rFonts w:ascii="Arial" w:eastAsia="Arial" w:hAnsi="Arial" w:cs="Arial"/>
                <w:b w:val="0"/>
                <w:bCs w:val="0"/>
                <w:i w:val="0"/>
                <w:iCs w:val="0"/>
                <w:smallCaps w:val="0"/>
                <w:color w:val="000000"/>
              </w:rPr>
              <w:t>Договор о комплексном освоении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1" w:name="dst100036"/>
            <w:bookmarkEnd w:id="41"/>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2" w:name="dst100037"/>
            <w:bookmarkEnd w:id="42"/>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3" w:name="dst100038"/>
            <w:bookmarkEnd w:id="43"/>
            <w:r>
              <w:rPr>
                <w:rFonts w:ascii="Arial" w:eastAsia="Arial" w:hAnsi="Arial" w:cs="Arial"/>
                <w:b w:val="0"/>
                <w:bCs w:val="0"/>
                <w:i w:val="0"/>
                <w:iCs w:val="0"/>
                <w:smallCaps w:val="0"/>
                <w:color w:val="000000"/>
              </w:rPr>
              <w:t>* Утвержденный проект планировки и утвержденный проект межевания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4" w:name="dst100039"/>
            <w:bookmarkEnd w:id="44"/>
            <w:r>
              <w:rPr>
                <w:rFonts w:ascii="Arial" w:eastAsia="Arial" w:hAnsi="Arial" w:cs="Arial"/>
                <w:b w:val="0"/>
                <w:bCs w:val="0"/>
                <w:i w:val="0"/>
                <w:iCs w:val="0"/>
                <w:smallCaps w:val="0"/>
                <w:color w:val="000000"/>
              </w:rPr>
              <w:t>3.</w:t>
            </w:r>
            <w:r>
              <w:rPr>
                <w:rFonts w:ascii="Arial" w:eastAsia="Arial" w:hAnsi="Arial" w:cs="Arial"/>
                <w:b w:val="0"/>
                <w:bCs w:val="0"/>
                <w:i w:val="0"/>
                <w:iCs w:val="0"/>
                <w:smallCaps w:val="0"/>
                <w:color w:val="000000"/>
              </w:rPr>
              <w:t>3</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5" w:name="dst100040"/>
            <w:bookmarkEnd w:id="45"/>
            <w:r>
              <w:rPr>
                <w:rFonts w:ascii="Arial" w:eastAsia="Arial" w:hAnsi="Arial" w:cs="Arial"/>
                <w:b w:val="0"/>
                <w:bCs w:val="0"/>
                <w:i w:val="0"/>
                <w:iCs w:val="0"/>
                <w:smallCaps w:val="0"/>
                <w:color w:val="000000"/>
              </w:rPr>
              <w:t>Подпункт 2 пункта 2 статьи 39.3</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6" w:name="dst100041"/>
            <w:bookmarkEnd w:id="46"/>
            <w:r>
              <w:rPr>
                <w:rFonts w:ascii="Arial" w:eastAsia="Arial" w:hAnsi="Arial" w:cs="Arial"/>
                <w:b w:val="0"/>
                <w:bCs w:val="0"/>
                <w:i w:val="0"/>
                <w:iCs w:val="0"/>
                <w:smallCaps w:val="0"/>
                <w:color w:val="000000"/>
              </w:rPr>
              <w:t>В собственность за плату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7" w:name="dst100042"/>
            <w:bookmarkEnd w:id="47"/>
            <w:r>
              <w:rPr>
                <w:rFonts w:ascii="Arial" w:eastAsia="Arial" w:hAnsi="Arial" w:cs="Arial"/>
                <w:b w:val="0"/>
                <w:bCs w:val="0"/>
                <w:i w:val="0"/>
                <w:iCs w:val="0"/>
                <w:smallCaps w:val="0"/>
                <w:color w:val="00000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8" w:name="dst100043"/>
            <w:bookmarkEnd w:id="48"/>
            <w:r>
              <w:rPr>
                <w:rFonts w:ascii="Arial" w:eastAsia="Arial" w:hAnsi="Arial" w:cs="Arial"/>
                <w:b w:val="0"/>
                <w:bCs w:val="0"/>
                <w:i w:val="0"/>
                <w:iCs w:val="0"/>
                <w:smallCaps w:val="0"/>
                <w:color w:val="00000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9" w:name="dst100044"/>
            <w:bookmarkEnd w:id="49"/>
            <w:r>
              <w:rPr>
                <w:rFonts w:ascii="Arial" w:eastAsia="Arial" w:hAnsi="Arial" w:cs="Arial"/>
                <w:b w:val="0"/>
                <w:bCs w:val="0"/>
                <w:i w:val="0"/>
                <w:iCs w:val="0"/>
                <w:smallCaps w:val="0"/>
                <w:color w:val="000000"/>
              </w:rPr>
              <w:t>Решение органа некоммерческой организации о приобретении земельного участка</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0" w:name="dst100045"/>
            <w:bookmarkEnd w:id="50"/>
            <w:r>
              <w:rPr>
                <w:rFonts w:ascii="Arial" w:eastAsia="Arial" w:hAnsi="Arial" w:cs="Arial"/>
                <w:b w:val="0"/>
                <w:bCs w:val="0"/>
                <w:i w:val="0"/>
                <w:iCs w:val="0"/>
                <w:smallCaps w:val="0"/>
                <w:color w:val="000000"/>
              </w:rPr>
              <w:t>Договор о комплексном освоении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1" w:name="dst100046"/>
            <w:bookmarkEnd w:id="51"/>
            <w:r>
              <w:rPr>
                <w:rFonts w:ascii="Arial" w:eastAsia="Arial" w:hAnsi="Arial" w:cs="Arial"/>
                <w:b w:val="0"/>
                <w:bCs w:val="0"/>
                <w:i w:val="0"/>
                <w:iCs w:val="0"/>
                <w:smallCaps w:val="0"/>
                <w:color w:val="000000"/>
              </w:rPr>
              <w:t>* Утвержденный проект планировки и утвержденный проект межевания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2" w:name="dst100047"/>
            <w:bookmarkEnd w:id="52"/>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3" w:name="dst100048"/>
            <w:bookmarkEnd w:id="53"/>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4" w:name="dst100049"/>
            <w:bookmarkEnd w:id="54"/>
            <w:r>
              <w:rPr>
                <w:rFonts w:ascii="Arial" w:eastAsia="Arial" w:hAnsi="Arial" w:cs="Arial"/>
                <w:b w:val="0"/>
                <w:bCs w:val="0"/>
                <w:i w:val="0"/>
                <w:iCs w:val="0"/>
                <w:smallCaps w:val="0"/>
                <w:color w:val="000000"/>
              </w:rPr>
              <w:t>4.</w:t>
            </w:r>
            <w:r>
              <w:rPr>
                <w:rFonts w:ascii="Arial" w:eastAsia="Arial" w:hAnsi="Arial" w:cs="Arial"/>
                <w:b w:val="0"/>
                <w:bCs w:val="0"/>
                <w:i w:val="0"/>
                <w:iCs w:val="0"/>
                <w:smallCaps w:val="0"/>
                <w:color w:val="000000"/>
              </w:rPr>
              <w:t>4</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5" w:name="dst100050"/>
            <w:bookmarkEnd w:id="55"/>
            <w:r>
              <w:rPr>
                <w:rFonts w:ascii="Arial" w:eastAsia="Arial" w:hAnsi="Arial" w:cs="Arial"/>
                <w:b w:val="0"/>
                <w:bCs w:val="0"/>
                <w:i w:val="0"/>
                <w:iCs w:val="0"/>
                <w:smallCaps w:val="0"/>
                <w:color w:val="000000"/>
              </w:rPr>
              <w:t>Подпункт 3 пункта 2 статьи 39.3</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&lt;3&gt;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6" w:name="dst100051"/>
            <w:bookmarkEnd w:id="56"/>
            <w:r>
              <w:rPr>
                <w:rFonts w:ascii="Arial" w:eastAsia="Arial" w:hAnsi="Arial" w:cs="Arial"/>
                <w:b w:val="0"/>
                <w:bCs w:val="0"/>
                <w:i w:val="0"/>
                <w:iCs w:val="0"/>
                <w:smallCaps w:val="0"/>
                <w:color w:val="000000"/>
              </w:rPr>
              <w:t>В собственность за плату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7" w:name="dst100052"/>
            <w:bookmarkEnd w:id="57"/>
            <w:r>
              <w:rPr>
                <w:rFonts w:ascii="Arial" w:eastAsia="Arial" w:hAnsi="Arial" w:cs="Arial"/>
                <w:b w:val="0"/>
                <w:bCs w:val="0"/>
                <w:i w:val="0"/>
                <w:iCs w:val="0"/>
                <w:smallCaps w:val="0"/>
                <w:color w:val="000000"/>
              </w:rPr>
              <w:t xml:space="preserve">Член садоводческого некоммерческого товарищества (СНТ) или </w:t>
            </w:r>
            <w:r>
              <w:rPr>
                <w:rFonts w:ascii="Arial" w:eastAsia="Arial" w:hAnsi="Arial" w:cs="Arial"/>
                <w:b w:val="0"/>
                <w:bCs w:val="0"/>
                <w:i w:val="0"/>
                <w:iCs w:val="0"/>
                <w:smallCaps w:val="0"/>
                <w:color w:val="000000"/>
              </w:rPr>
              <w:t>огороднического некоммерческого товарищества (ОНТ)</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8" w:name="dst100053"/>
            <w:bookmarkEnd w:id="58"/>
            <w:r>
              <w:rPr>
                <w:rFonts w:ascii="Arial" w:eastAsia="Arial" w:hAnsi="Arial" w:cs="Arial"/>
                <w:b w:val="0"/>
                <w:bCs w:val="0"/>
                <w:i w:val="0"/>
                <w:iCs w:val="0"/>
                <w:smallCaps w:val="0"/>
                <w:color w:val="000000"/>
              </w:rPr>
              <w:t xml:space="preserve">Садовый земельный участок или огородный земельный </w:t>
            </w:r>
            <w:r>
              <w:rPr>
                <w:rFonts w:ascii="Arial" w:eastAsia="Arial" w:hAnsi="Arial" w:cs="Arial"/>
                <w:b w:val="0"/>
                <w:bCs w:val="0"/>
                <w:i w:val="0"/>
                <w:iCs w:val="0"/>
                <w:smallCaps w:val="0"/>
                <w:color w:val="000000"/>
              </w:rPr>
              <w:t>участок, образованный из земельного участка, предоставленного СНТ или ОНТ</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9" w:name="dst100054"/>
            <w:bookmarkEnd w:id="59"/>
            <w:r>
              <w:rPr>
                <w:rFonts w:ascii="Arial" w:eastAsia="Arial" w:hAnsi="Arial" w:cs="Arial"/>
                <w:b w:val="0"/>
                <w:bCs w:val="0"/>
                <w:i w:val="0"/>
                <w:iCs w:val="0"/>
                <w:smallCaps w:val="0"/>
                <w:color w:val="000000"/>
              </w:rPr>
              <w:t xml:space="preserve">* Документ о предоставлении исходного земельного участка СНТ или ОНТ, за исключением случаев, если право на </w:t>
            </w:r>
            <w:r>
              <w:rPr>
                <w:rFonts w:ascii="Arial" w:eastAsia="Arial" w:hAnsi="Arial" w:cs="Arial"/>
                <w:b w:val="0"/>
                <w:bCs w:val="0"/>
                <w:i w:val="0"/>
                <w:iCs w:val="0"/>
                <w:smallCaps w:val="0"/>
                <w:color w:val="000000"/>
              </w:rPr>
              <w:t>исходный земельный участок зарегистрировано в ЕГРН</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0" w:name="dst100055"/>
            <w:bookmarkEnd w:id="60"/>
            <w:r>
              <w:rPr>
                <w:rFonts w:ascii="Arial" w:eastAsia="Arial" w:hAnsi="Arial" w:cs="Arial"/>
                <w:b w:val="0"/>
                <w:bCs w:val="0"/>
                <w:i w:val="0"/>
                <w:iCs w:val="0"/>
                <w:smallCaps w:val="0"/>
                <w:color w:val="000000"/>
              </w:rPr>
              <w:t>Документ, подтверждающий членство заявителя в СНТ или ОНТ</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1" w:name="dst100056"/>
            <w:bookmarkEnd w:id="61"/>
            <w:r>
              <w:rPr>
                <w:rFonts w:ascii="Arial" w:eastAsia="Arial" w:hAnsi="Arial" w:cs="Arial"/>
                <w:b w:val="0"/>
                <w:bCs w:val="0"/>
                <w:i w:val="0"/>
                <w:iCs w:val="0"/>
                <w:smallCaps w:val="0"/>
                <w:color w:val="000000"/>
              </w:rPr>
              <w:t>Решение общего собрания членов СНТ или ОНТ о распределении садового или огородного земельного участка заявителю</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2" w:name="dst100057"/>
            <w:bookmarkEnd w:id="62"/>
            <w:r>
              <w:rPr>
                <w:rFonts w:ascii="Arial" w:eastAsia="Arial" w:hAnsi="Arial" w:cs="Arial"/>
                <w:b w:val="0"/>
                <w:bCs w:val="0"/>
                <w:i w:val="0"/>
                <w:iCs w:val="0"/>
                <w:smallCaps w:val="0"/>
                <w:color w:val="000000"/>
              </w:rPr>
              <w:t>* Утвержденный проект межевания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3" w:name="dst100058"/>
            <w:bookmarkEnd w:id="63"/>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4" w:name="dst100059"/>
            <w:bookmarkEnd w:id="64"/>
            <w:r>
              <w:rPr>
                <w:rFonts w:ascii="Arial" w:eastAsia="Arial" w:hAnsi="Arial" w:cs="Arial"/>
                <w:b w:val="0"/>
                <w:bCs w:val="0"/>
                <w:i w:val="0"/>
                <w:iCs w:val="0"/>
                <w:smallCaps w:val="0"/>
                <w:color w:val="000000"/>
              </w:rPr>
              <w:t>* Выписка из ЕГРЮЛ в отношении СНТ и ОНТ</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5" w:name="dst100060"/>
            <w:bookmarkEnd w:id="65"/>
            <w:r>
              <w:rPr>
                <w:rFonts w:ascii="Arial" w:eastAsia="Arial" w:hAnsi="Arial" w:cs="Arial"/>
                <w:b w:val="0"/>
                <w:bCs w:val="0"/>
                <w:i w:val="0"/>
                <w:iCs w:val="0"/>
                <w:smallCaps w:val="0"/>
                <w:color w:val="000000"/>
              </w:rPr>
              <w:t>5.</w:t>
            </w:r>
            <w:r>
              <w:rPr>
                <w:rFonts w:ascii="Arial" w:eastAsia="Arial" w:hAnsi="Arial" w:cs="Arial"/>
                <w:b w:val="0"/>
                <w:bCs w:val="0"/>
                <w:i w:val="0"/>
                <w:iCs w:val="0"/>
                <w:smallCaps w:val="0"/>
                <w:color w:val="000000"/>
              </w:rPr>
              <w:t>5</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6" w:name="dst100061"/>
            <w:bookmarkEnd w:id="66"/>
            <w:r>
              <w:rPr>
                <w:rFonts w:ascii="Arial" w:eastAsia="Arial" w:hAnsi="Arial" w:cs="Arial"/>
                <w:b w:val="0"/>
                <w:bCs w:val="0"/>
                <w:i w:val="0"/>
                <w:iCs w:val="0"/>
                <w:smallCaps w:val="0"/>
                <w:color w:val="000000"/>
              </w:rPr>
              <w:t>Подпункт 4 пункта 2 статьи 39.3</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&lt;4&gt;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7" w:name="dst100062"/>
            <w:bookmarkEnd w:id="67"/>
            <w:r>
              <w:rPr>
                <w:rFonts w:ascii="Arial" w:eastAsia="Arial" w:hAnsi="Arial" w:cs="Arial"/>
                <w:b w:val="0"/>
                <w:bCs w:val="0"/>
                <w:i w:val="0"/>
                <w:iCs w:val="0"/>
                <w:smallCaps w:val="0"/>
                <w:color w:val="000000"/>
              </w:rPr>
              <w:t>В собственность за плату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8" w:name="dst100063"/>
            <w:bookmarkEnd w:id="68"/>
            <w:r>
              <w:rPr>
                <w:rFonts w:ascii="Arial" w:eastAsia="Arial" w:hAnsi="Arial" w:cs="Arial"/>
                <w:b w:val="0"/>
                <w:bCs w:val="0"/>
                <w:i w:val="0"/>
                <w:iCs w:val="0"/>
                <w:smallCaps w:val="0"/>
                <w:color w:val="00000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9" w:name="dst100064"/>
            <w:bookmarkEnd w:id="69"/>
            <w:r>
              <w:rPr>
                <w:rFonts w:ascii="Arial" w:eastAsia="Arial" w:hAnsi="Arial" w:cs="Arial"/>
                <w:b w:val="0"/>
                <w:bCs w:val="0"/>
                <w:i w:val="0"/>
                <w:iCs w:val="0"/>
                <w:smallCaps w:val="0"/>
                <w:color w:val="00000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0" w:name="dst100065"/>
            <w:bookmarkEnd w:id="70"/>
            <w:r>
              <w:rPr>
                <w:rFonts w:ascii="Arial" w:eastAsia="Arial" w:hAnsi="Arial" w:cs="Arial"/>
                <w:b w:val="0"/>
                <w:bCs w:val="0"/>
                <w:i w:val="0"/>
                <w:iCs w:val="0"/>
                <w:smallCaps w:val="0"/>
                <w:color w:val="000000"/>
              </w:rPr>
              <w:t>Решение органа некоммерческой организации о приобретении земельного участка, относящегося к имуществу общего пользования</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1" w:name="dst100066"/>
            <w:bookmarkEnd w:id="71"/>
            <w:r>
              <w:rPr>
                <w:rFonts w:ascii="Arial" w:eastAsia="Arial" w:hAnsi="Arial" w:cs="Arial"/>
                <w:b w:val="0"/>
                <w:bCs w:val="0"/>
                <w:i w:val="0"/>
                <w:iCs w:val="0"/>
                <w:smallCaps w:val="0"/>
                <w:color w:val="000000"/>
              </w:rPr>
              <w:t>* Договор о комплексном освоении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2" w:name="dst100067"/>
            <w:bookmarkEnd w:id="72"/>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3" w:name="dst100068"/>
            <w:bookmarkEnd w:id="73"/>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4" w:name="dst100069"/>
            <w:bookmarkEnd w:id="74"/>
            <w:r>
              <w:rPr>
                <w:rFonts w:ascii="Arial" w:eastAsia="Arial" w:hAnsi="Arial" w:cs="Arial"/>
                <w:b w:val="0"/>
                <w:bCs w:val="0"/>
                <w:i w:val="0"/>
                <w:iCs w:val="0"/>
                <w:smallCaps w:val="0"/>
                <w:color w:val="000000"/>
              </w:rPr>
              <w:t>6.</w:t>
            </w:r>
            <w:r>
              <w:rPr>
                <w:rFonts w:ascii="Arial" w:eastAsia="Arial" w:hAnsi="Arial" w:cs="Arial"/>
                <w:b w:val="0"/>
                <w:bCs w:val="0"/>
                <w:i w:val="0"/>
                <w:iCs w:val="0"/>
                <w:smallCaps w:val="0"/>
                <w:color w:val="000000"/>
              </w:rPr>
              <w:t>6</w:t>
            </w:r>
          </w:p>
        </w:tc>
        <w:tc>
          <w:tcPr>
            <w:tcW w:w="2245" w:type="dxa"/>
            <w:vMerge w:val="restart"/>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5" w:name="dst100070"/>
            <w:bookmarkEnd w:id="75"/>
            <w:r>
              <w:rPr>
                <w:rFonts w:ascii="Arial" w:eastAsia="Arial" w:hAnsi="Arial" w:cs="Arial"/>
                <w:b w:val="0"/>
                <w:bCs w:val="0"/>
                <w:i w:val="0"/>
                <w:iCs w:val="0"/>
                <w:smallCaps w:val="0"/>
                <w:color w:val="000000"/>
              </w:rPr>
              <w:t>Подпункт 6 пункта 2 статьи 39.3</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&lt;5&gt;</w:t>
            </w:r>
          </w:p>
        </w:tc>
        <w:tc>
          <w:tcPr>
            <w:tcW w:w="1643" w:type="dxa"/>
            <w:vMerge w:val="restart"/>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6" w:name="dst100071"/>
            <w:bookmarkEnd w:id="76"/>
            <w:r>
              <w:rPr>
                <w:rFonts w:ascii="Arial" w:eastAsia="Arial" w:hAnsi="Arial" w:cs="Arial"/>
                <w:b w:val="0"/>
                <w:bCs w:val="0"/>
                <w:i w:val="0"/>
                <w:iCs w:val="0"/>
                <w:smallCaps w:val="0"/>
                <w:color w:val="000000"/>
              </w:rPr>
              <w:t>В собственность за плату</w:t>
            </w:r>
          </w:p>
        </w:tc>
        <w:tc>
          <w:tcPr>
            <w:tcW w:w="2014" w:type="dxa"/>
            <w:gridSpan w:val="2"/>
            <w:vMerge w:val="restart"/>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7" w:name="dst100072"/>
            <w:bookmarkEnd w:id="77"/>
            <w:r>
              <w:rPr>
                <w:rFonts w:ascii="Arial" w:eastAsia="Arial" w:hAnsi="Arial" w:cs="Arial"/>
                <w:b w:val="0"/>
                <w:bCs w:val="0"/>
                <w:i w:val="0"/>
                <w:iCs w:val="0"/>
                <w:smallCaps w:val="0"/>
                <w:color w:val="000000"/>
              </w:rPr>
              <w:t>Собственник здания, сооружения либо помещения в здании, сооружении</w:t>
            </w:r>
          </w:p>
        </w:tc>
        <w:tc>
          <w:tcPr>
            <w:tcW w:w="1786" w:type="dxa"/>
            <w:vMerge w:val="restart"/>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8" w:name="dst100073"/>
            <w:bookmarkEnd w:id="78"/>
            <w:r>
              <w:rPr>
                <w:rFonts w:ascii="Arial" w:eastAsia="Arial" w:hAnsi="Arial" w:cs="Arial"/>
                <w:b w:val="0"/>
                <w:bCs w:val="0"/>
                <w:i w:val="0"/>
                <w:iCs w:val="0"/>
                <w:smallCaps w:val="0"/>
                <w:color w:val="000000"/>
              </w:rPr>
              <w:t>Земельный участок, на котором расположено здание, сооружение</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9" w:name="dst100074"/>
            <w:bookmarkEnd w:id="79"/>
            <w:r>
              <w:rPr>
                <w:rFonts w:ascii="Arial" w:eastAsia="Arial" w:hAnsi="Arial" w:cs="Arial"/>
                <w:b w:val="0"/>
                <w:bCs w:val="0"/>
                <w:i w:val="0"/>
                <w:iCs w:val="0"/>
                <w:smallCaps w:val="0"/>
                <w:color w:val="00000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80" w:name="dst100075"/>
            <w:bookmarkEnd w:id="80"/>
            <w:r>
              <w:rPr>
                <w:rFonts w:ascii="Arial" w:eastAsia="Arial" w:hAnsi="Arial" w:cs="Arial"/>
                <w:b w:val="0"/>
                <w:bCs w:val="0"/>
                <w:i w:val="0"/>
                <w:iCs w:val="0"/>
                <w:smallCaps w:val="0"/>
                <w:color w:val="00000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81" w:name="dst100076"/>
            <w:bookmarkEnd w:id="81"/>
            <w:r>
              <w:rPr>
                <w:rFonts w:ascii="Arial" w:eastAsia="Arial" w:hAnsi="Arial" w:cs="Arial"/>
                <w:b w:val="0"/>
                <w:bCs w:val="0"/>
                <w:i w:val="0"/>
                <w:iCs w:val="0"/>
                <w:smallCaps w:val="0"/>
                <w:color w:val="00000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r>
              <w:rPr>
                <w:rFonts w:ascii="Arial" w:eastAsia="Arial" w:hAnsi="Arial" w:cs="Arial"/>
                <w:b w:val="0"/>
                <w:bCs w:val="0"/>
                <w:i w:val="0"/>
                <w:iCs w:val="0"/>
                <w:smallCaps w:val="0"/>
                <w:color w:val="000000"/>
              </w:rPr>
              <w:t> </w:t>
            </w:r>
          </w:p>
        </w:tc>
        <w:tc>
          <w:tcPr>
            <w:tcW w:w="2245" w:type="dxa"/>
            <w:vMerge w:val="restart"/>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r>
              <w:rPr>
                <w:rFonts w:ascii="Arial" w:eastAsia="Arial" w:hAnsi="Arial" w:cs="Arial"/>
                <w:b w:val="0"/>
                <w:bCs w:val="0"/>
                <w:i w:val="0"/>
                <w:iCs w:val="0"/>
                <w:smallCaps w:val="0"/>
                <w:color w:val="000000"/>
              </w:rPr>
              <w:t> </w:t>
            </w:r>
          </w:p>
        </w:tc>
        <w:tc>
          <w:tcPr>
            <w:tcW w:w="1643" w:type="dxa"/>
            <w:vMerge w:val="restart"/>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r>
              <w:rPr>
                <w:rFonts w:ascii="Arial" w:eastAsia="Arial" w:hAnsi="Arial" w:cs="Arial"/>
                <w:b w:val="0"/>
                <w:bCs w:val="0"/>
                <w:i w:val="0"/>
                <w:iCs w:val="0"/>
                <w:smallCaps w:val="0"/>
                <w:color w:val="000000"/>
              </w:rPr>
              <w:t> </w:t>
            </w:r>
          </w:p>
        </w:tc>
        <w:tc>
          <w:tcPr>
            <w:tcW w:w="2014" w:type="dxa"/>
            <w:gridSpan w:val="2"/>
            <w:vMerge w:val="restart"/>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r>
              <w:rPr>
                <w:rFonts w:ascii="Arial" w:eastAsia="Arial" w:hAnsi="Arial" w:cs="Arial"/>
                <w:b w:val="0"/>
                <w:bCs w:val="0"/>
                <w:i w:val="0"/>
                <w:iCs w:val="0"/>
                <w:smallCaps w:val="0"/>
                <w:color w:val="000000"/>
              </w:rPr>
              <w:t> </w:t>
            </w:r>
          </w:p>
        </w:tc>
        <w:tc>
          <w:tcPr>
            <w:tcW w:w="1786" w:type="dxa"/>
            <w:vMerge w:val="restart"/>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r>
              <w:rPr>
                <w:rFonts w:ascii="Arial" w:eastAsia="Arial" w:hAnsi="Arial" w:cs="Arial"/>
                <w:b w:val="0"/>
                <w:bCs w:val="0"/>
                <w:i w:val="0"/>
                <w:iCs w:val="0"/>
                <w:smallCaps w:val="0"/>
                <w:color w:val="000000"/>
              </w:rPr>
              <w:t> </w:t>
            </w: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82" w:name="dst100077"/>
            <w:bookmarkEnd w:id="82"/>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83" w:name="dst100078"/>
            <w:bookmarkEnd w:id="83"/>
            <w:r>
              <w:rPr>
                <w:rFonts w:ascii="Arial" w:eastAsia="Arial" w:hAnsi="Arial" w:cs="Arial"/>
                <w:b w:val="0"/>
                <w:bCs w:val="0"/>
                <w:i w:val="0"/>
                <w:iCs w:val="0"/>
                <w:smallCaps w:val="0"/>
                <w:color w:val="000000"/>
              </w:rPr>
              <w:t>* Выписка из ЕГРН об объекте недвижимости (о здании и (или) сооружении, расположенно</w:t>
            </w:r>
            <w:r>
              <w:rPr>
                <w:rFonts w:ascii="Arial" w:eastAsia="Arial" w:hAnsi="Arial" w:cs="Arial"/>
                <w:b w:val="0"/>
                <w:bCs w:val="0"/>
                <w:i w:val="0"/>
                <w:iCs w:val="0"/>
                <w:smallCaps w:val="0"/>
                <w:color w:val="000000"/>
              </w:rPr>
              <w:t>м(</w:t>
            </w:r>
            <w:r>
              <w:rPr>
                <w:rFonts w:ascii="Arial" w:eastAsia="Arial" w:hAnsi="Arial" w:cs="Arial"/>
                <w:b w:val="0"/>
                <w:bCs w:val="0"/>
                <w:i w:val="0"/>
                <w:iCs w:val="0"/>
                <w:smallCaps w:val="0"/>
                <w:color w:val="000000"/>
              </w:rPr>
              <w:t>ых</w:t>
            </w:r>
            <w:r>
              <w:rPr>
                <w:rFonts w:ascii="Arial" w:eastAsia="Arial" w:hAnsi="Arial" w:cs="Arial"/>
                <w:b w:val="0"/>
                <w:bCs w:val="0"/>
                <w:i w:val="0"/>
                <w:iCs w:val="0"/>
                <w:smallCaps w:val="0"/>
                <w:color w:val="000000"/>
              </w:rPr>
              <w:t>) на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84" w:name="dst100079"/>
            <w:bookmarkEnd w:id="84"/>
            <w:r>
              <w:rPr>
                <w:rFonts w:ascii="Arial" w:eastAsia="Arial" w:hAnsi="Arial" w:cs="Arial"/>
                <w:b w:val="0"/>
                <w:bCs w:val="0"/>
                <w:i w:val="0"/>
                <w:iCs w:val="0"/>
                <w:smallCaps w:val="0"/>
                <w:color w:val="00000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85" w:name="dst100080"/>
            <w:bookmarkEnd w:id="85"/>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86" w:name="dst100081"/>
            <w:bookmarkEnd w:id="86"/>
            <w:r>
              <w:rPr>
                <w:rFonts w:ascii="Arial" w:eastAsia="Arial" w:hAnsi="Arial" w:cs="Arial"/>
                <w:b w:val="0"/>
                <w:bCs w:val="0"/>
                <w:i w:val="0"/>
                <w:iCs w:val="0"/>
                <w:smallCaps w:val="0"/>
                <w:color w:val="000000"/>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87" w:name="dst100082"/>
            <w:bookmarkEnd w:id="87"/>
            <w:r>
              <w:rPr>
                <w:rFonts w:ascii="Arial" w:eastAsia="Arial" w:hAnsi="Arial" w:cs="Arial"/>
                <w:b w:val="0"/>
                <w:bCs w:val="0"/>
                <w:i w:val="0"/>
                <w:iCs w:val="0"/>
                <w:smallCaps w:val="0"/>
                <w:color w:val="000000"/>
              </w:rPr>
              <w:t>7.</w:t>
            </w:r>
            <w:r>
              <w:rPr>
                <w:rFonts w:ascii="Arial" w:eastAsia="Arial" w:hAnsi="Arial" w:cs="Arial"/>
                <w:b w:val="0"/>
                <w:bCs w:val="0"/>
                <w:i w:val="0"/>
                <w:iCs w:val="0"/>
                <w:smallCaps w:val="0"/>
                <w:color w:val="000000"/>
              </w:rPr>
              <w:t>7</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88" w:name="dst100083"/>
            <w:bookmarkEnd w:id="88"/>
            <w:r>
              <w:rPr>
                <w:rFonts w:ascii="Arial" w:eastAsia="Arial" w:hAnsi="Arial" w:cs="Arial"/>
                <w:b w:val="0"/>
                <w:bCs w:val="0"/>
                <w:i w:val="0"/>
                <w:iCs w:val="0"/>
                <w:smallCaps w:val="0"/>
                <w:color w:val="000000"/>
              </w:rPr>
              <w:t>Подпункт 7 пункта 2 статьи 39.3</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&lt;6&gt;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89" w:name="dst100084"/>
            <w:bookmarkEnd w:id="89"/>
            <w:r>
              <w:rPr>
                <w:rFonts w:ascii="Arial" w:eastAsia="Arial" w:hAnsi="Arial" w:cs="Arial"/>
                <w:b w:val="0"/>
                <w:bCs w:val="0"/>
                <w:i w:val="0"/>
                <w:iCs w:val="0"/>
                <w:smallCaps w:val="0"/>
                <w:color w:val="000000"/>
              </w:rPr>
              <w:t>В собственность за плату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90" w:name="dst100085"/>
            <w:bookmarkEnd w:id="90"/>
            <w:r>
              <w:rPr>
                <w:rFonts w:ascii="Arial" w:eastAsia="Arial" w:hAnsi="Arial" w:cs="Arial"/>
                <w:b w:val="0"/>
                <w:bCs w:val="0"/>
                <w:i w:val="0"/>
                <w:iCs w:val="0"/>
                <w:smallCaps w:val="0"/>
                <w:color w:val="000000"/>
              </w:rPr>
              <w:t xml:space="preserve">Юридическое лицо, использующее </w:t>
            </w:r>
            <w:r>
              <w:rPr>
                <w:rFonts w:ascii="Arial" w:eastAsia="Arial" w:hAnsi="Arial" w:cs="Arial"/>
                <w:b w:val="0"/>
                <w:bCs w:val="0"/>
                <w:i w:val="0"/>
                <w:iCs w:val="0"/>
                <w:smallCaps w:val="0"/>
                <w:color w:val="000000"/>
              </w:rPr>
              <w:t>земельный участок на праве постоянного (бессрочного) пользования</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91" w:name="dst100086"/>
            <w:bookmarkEnd w:id="91"/>
            <w:r>
              <w:rPr>
                <w:rFonts w:ascii="Arial" w:eastAsia="Arial" w:hAnsi="Arial" w:cs="Arial"/>
                <w:b w:val="0"/>
                <w:bCs w:val="0"/>
                <w:i w:val="0"/>
                <w:iCs w:val="0"/>
                <w:smallCaps w:val="0"/>
                <w:color w:val="000000"/>
              </w:rPr>
              <w:t xml:space="preserve">Земельный участок, принадлежащий </w:t>
            </w:r>
            <w:r>
              <w:rPr>
                <w:rFonts w:ascii="Arial" w:eastAsia="Arial" w:hAnsi="Arial" w:cs="Arial"/>
                <w:b w:val="0"/>
                <w:bCs w:val="0"/>
                <w:i w:val="0"/>
                <w:iCs w:val="0"/>
                <w:smallCaps w:val="0"/>
                <w:color w:val="000000"/>
              </w:rPr>
              <w:t>юридическому лицу на праве постоянного (бессрочного) пользования</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92" w:name="dst100087"/>
            <w:bookmarkEnd w:id="92"/>
            <w:r>
              <w:rPr>
                <w:rFonts w:ascii="Arial" w:eastAsia="Arial" w:hAnsi="Arial" w:cs="Arial"/>
                <w:b w:val="0"/>
                <w:bCs w:val="0"/>
                <w:i w:val="0"/>
                <w:iCs w:val="0"/>
                <w:smallCaps w:val="0"/>
                <w:color w:val="000000"/>
              </w:rPr>
              <w:t xml:space="preserve">Документы, удостоверяющие (устанавливающие) права </w:t>
            </w:r>
            <w:r>
              <w:rPr>
                <w:rFonts w:ascii="Arial" w:eastAsia="Arial" w:hAnsi="Arial" w:cs="Arial"/>
                <w:b w:val="0"/>
                <w:bCs w:val="0"/>
                <w:i w:val="0"/>
                <w:iCs w:val="0"/>
                <w:smallCaps w:val="0"/>
                <w:color w:val="000000"/>
              </w:rPr>
              <w:t>заявителя на испрашиваемый земельный участок, если право на такой земельный участок не зарегистрировано в ЕГРН</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93" w:name="dst100088"/>
            <w:bookmarkEnd w:id="93"/>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94" w:name="dst100089"/>
            <w:bookmarkEnd w:id="94"/>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95" w:name="dst100090"/>
            <w:bookmarkEnd w:id="95"/>
            <w:r>
              <w:rPr>
                <w:rFonts w:ascii="Arial" w:eastAsia="Arial" w:hAnsi="Arial" w:cs="Arial"/>
                <w:b w:val="0"/>
                <w:bCs w:val="0"/>
                <w:i w:val="0"/>
                <w:iCs w:val="0"/>
                <w:smallCaps w:val="0"/>
                <w:color w:val="000000"/>
              </w:rPr>
              <w:t>8.</w:t>
            </w:r>
            <w:r>
              <w:rPr>
                <w:rFonts w:ascii="Arial" w:eastAsia="Arial" w:hAnsi="Arial" w:cs="Arial"/>
                <w:b w:val="0"/>
                <w:bCs w:val="0"/>
                <w:i w:val="0"/>
                <w:iCs w:val="0"/>
                <w:smallCaps w:val="0"/>
                <w:color w:val="000000"/>
              </w:rPr>
              <w:t>8</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96" w:name="dst100091"/>
            <w:bookmarkEnd w:id="96"/>
            <w:r>
              <w:rPr>
                <w:rFonts w:ascii="Arial" w:eastAsia="Arial" w:hAnsi="Arial" w:cs="Arial"/>
                <w:b w:val="0"/>
                <w:bCs w:val="0"/>
                <w:i w:val="0"/>
                <w:iCs w:val="0"/>
                <w:smallCaps w:val="0"/>
                <w:color w:val="000000"/>
              </w:rPr>
              <w:t>Подпункт 8 пункта 2 статьи 39.3</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&lt;7&gt;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97" w:name="dst100092"/>
            <w:bookmarkEnd w:id="97"/>
            <w:r>
              <w:rPr>
                <w:rFonts w:ascii="Arial" w:eastAsia="Arial" w:hAnsi="Arial" w:cs="Arial"/>
                <w:b w:val="0"/>
                <w:bCs w:val="0"/>
                <w:i w:val="0"/>
                <w:iCs w:val="0"/>
                <w:smallCaps w:val="0"/>
                <w:color w:val="000000"/>
              </w:rPr>
              <w:t>В собственность за плату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98" w:name="dst100093"/>
            <w:bookmarkEnd w:id="98"/>
            <w:r>
              <w:rPr>
                <w:rFonts w:ascii="Arial" w:eastAsia="Arial" w:hAnsi="Arial" w:cs="Arial"/>
                <w:b w:val="0"/>
                <w:bCs w:val="0"/>
                <w:i w:val="0"/>
                <w:iCs w:val="0"/>
                <w:smallCaps w:val="0"/>
                <w:color w:val="000000"/>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99" w:name="dst100094"/>
            <w:bookmarkEnd w:id="99"/>
            <w:r>
              <w:rPr>
                <w:rFonts w:ascii="Arial" w:eastAsia="Arial" w:hAnsi="Arial" w:cs="Arial"/>
                <w:b w:val="0"/>
                <w:bCs w:val="0"/>
                <w:i w:val="0"/>
                <w:iCs w:val="0"/>
                <w:smallCaps w:val="0"/>
                <w:color w:val="00000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100" w:name="dst100095"/>
            <w:bookmarkEnd w:id="100"/>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101" w:name="dst100096"/>
            <w:bookmarkEnd w:id="101"/>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02" w:name="dst100097"/>
            <w:bookmarkEnd w:id="102"/>
            <w:r>
              <w:rPr>
                <w:rFonts w:ascii="Arial" w:eastAsia="Arial" w:hAnsi="Arial" w:cs="Arial"/>
                <w:b w:val="0"/>
                <w:bCs w:val="0"/>
                <w:i w:val="0"/>
                <w:iCs w:val="0"/>
                <w:smallCaps w:val="0"/>
                <w:color w:val="000000"/>
              </w:rPr>
              <w:t>* Выписка из ЕГРИП об индивидуальном предпринимателе,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03" w:name="dst100098"/>
            <w:bookmarkEnd w:id="103"/>
            <w:r>
              <w:rPr>
                <w:rFonts w:ascii="Arial" w:eastAsia="Arial" w:hAnsi="Arial" w:cs="Arial"/>
                <w:b w:val="0"/>
                <w:bCs w:val="0"/>
                <w:i w:val="0"/>
                <w:iCs w:val="0"/>
                <w:smallCaps w:val="0"/>
                <w:color w:val="000000"/>
              </w:rPr>
              <w:t>9.</w:t>
            </w:r>
            <w:r>
              <w:rPr>
                <w:rFonts w:ascii="Arial" w:eastAsia="Arial" w:hAnsi="Arial" w:cs="Arial"/>
                <w:b w:val="0"/>
                <w:bCs w:val="0"/>
                <w:i w:val="0"/>
                <w:iCs w:val="0"/>
                <w:smallCaps w:val="0"/>
                <w:color w:val="000000"/>
              </w:rPr>
              <w:t>9</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04" w:name="dst100099"/>
            <w:bookmarkEnd w:id="104"/>
            <w:r>
              <w:rPr>
                <w:rFonts w:ascii="Arial" w:eastAsia="Arial" w:hAnsi="Arial" w:cs="Arial"/>
                <w:b w:val="0"/>
                <w:bCs w:val="0"/>
                <w:i w:val="0"/>
                <w:iCs w:val="0"/>
                <w:smallCaps w:val="0"/>
                <w:color w:val="000000"/>
              </w:rPr>
              <w:t>Подпункт 9 пункта 2 статьи 39.3</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&lt;8&gt;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05" w:name="dst100100"/>
            <w:bookmarkEnd w:id="105"/>
            <w:r>
              <w:rPr>
                <w:rFonts w:ascii="Arial" w:eastAsia="Arial" w:hAnsi="Arial" w:cs="Arial"/>
                <w:b w:val="0"/>
                <w:bCs w:val="0"/>
                <w:i w:val="0"/>
                <w:iCs w:val="0"/>
                <w:smallCaps w:val="0"/>
                <w:color w:val="000000"/>
              </w:rPr>
              <w:t>В собственность за плату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06" w:name="dst100101"/>
            <w:bookmarkEnd w:id="106"/>
            <w:r>
              <w:rPr>
                <w:rFonts w:ascii="Arial" w:eastAsia="Arial" w:hAnsi="Arial" w:cs="Arial"/>
                <w:b w:val="0"/>
                <w:bCs w:val="0"/>
                <w:i w:val="0"/>
                <w:iCs w:val="0"/>
                <w:smallCaps w:val="0"/>
                <w:color w:val="000000"/>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07" w:name="dst100102"/>
            <w:bookmarkEnd w:id="107"/>
            <w:r>
              <w:rPr>
                <w:rFonts w:ascii="Arial" w:eastAsia="Arial" w:hAnsi="Arial" w:cs="Arial"/>
                <w:b w:val="0"/>
                <w:bCs w:val="0"/>
                <w:i w:val="0"/>
                <w:iCs w:val="0"/>
                <w:smallCaps w:val="0"/>
                <w:color w:val="00000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108" w:name="dst100103"/>
            <w:bookmarkEnd w:id="108"/>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109" w:name="dst100104"/>
            <w:bookmarkEnd w:id="109"/>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10" w:name="dst100105"/>
            <w:bookmarkEnd w:id="110"/>
            <w:r>
              <w:rPr>
                <w:rFonts w:ascii="Arial" w:eastAsia="Arial" w:hAnsi="Arial" w:cs="Arial"/>
                <w:b w:val="0"/>
                <w:bCs w:val="0"/>
                <w:i w:val="0"/>
                <w:iCs w:val="0"/>
                <w:smallCaps w:val="0"/>
                <w:color w:val="000000"/>
              </w:rPr>
              <w:t>* Выписка из ЕГРИП об индивидуальном предпринимателе,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11" w:name="dst100106"/>
            <w:bookmarkEnd w:id="111"/>
            <w:r>
              <w:rPr>
                <w:rFonts w:ascii="Arial" w:eastAsia="Arial" w:hAnsi="Arial" w:cs="Arial"/>
                <w:b w:val="0"/>
                <w:bCs w:val="0"/>
                <w:i w:val="0"/>
                <w:iCs w:val="0"/>
                <w:smallCaps w:val="0"/>
                <w:color w:val="000000"/>
              </w:rPr>
              <w:t>1</w:t>
            </w:r>
            <w:r>
              <w:rPr>
                <w:rFonts w:ascii="Arial" w:eastAsia="Arial" w:hAnsi="Arial" w:cs="Arial"/>
                <w:b w:val="0"/>
                <w:bCs w:val="0"/>
                <w:i w:val="0"/>
                <w:iCs w:val="0"/>
                <w:smallCaps w:val="0"/>
                <w:color w:val="000000"/>
              </w:rPr>
              <w:t>1</w:t>
            </w:r>
            <w:r>
              <w:rPr>
                <w:rFonts w:ascii="Arial" w:eastAsia="Arial" w:hAnsi="Arial" w:cs="Arial"/>
                <w:b w:val="0"/>
                <w:bCs w:val="0"/>
                <w:i w:val="0"/>
                <w:iCs w:val="0"/>
                <w:smallCaps w:val="0"/>
                <w:color w:val="000000"/>
              </w:rPr>
              <w:t>0.</w:t>
            </w:r>
          </w:p>
        </w:tc>
        <w:tc>
          <w:tcPr>
            <w:tcW w:w="2245"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12" w:name="dst100107"/>
            <w:bookmarkEnd w:id="112"/>
            <w:r>
              <w:rPr>
                <w:rFonts w:ascii="Arial" w:eastAsia="Arial" w:hAnsi="Arial" w:cs="Arial"/>
                <w:b w:val="0"/>
                <w:bCs w:val="0"/>
                <w:i w:val="0"/>
                <w:iCs w:val="0"/>
                <w:smallCaps w:val="0"/>
                <w:color w:val="000000"/>
              </w:rPr>
              <w:t>Подпункт 10 пункта 2 статьи 39.3</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&lt;9&gt;</w:t>
            </w:r>
          </w:p>
        </w:tc>
        <w:tc>
          <w:tcPr>
            <w:tcW w:w="1643"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13" w:name="dst100108"/>
            <w:bookmarkEnd w:id="113"/>
            <w:r>
              <w:rPr>
                <w:rFonts w:ascii="Arial" w:eastAsia="Arial" w:hAnsi="Arial" w:cs="Arial"/>
                <w:b w:val="0"/>
                <w:bCs w:val="0"/>
                <w:i w:val="0"/>
                <w:iCs w:val="0"/>
                <w:smallCaps w:val="0"/>
                <w:color w:val="000000"/>
              </w:rPr>
              <w:t>В собственность за плату</w:t>
            </w:r>
          </w:p>
        </w:tc>
        <w:tc>
          <w:tcPr>
            <w:tcW w:w="2014" w:type="dxa"/>
            <w:gridSpan w:val="2"/>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14" w:name="dst100109"/>
            <w:bookmarkEnd w:id="114"/>
            <w:r>
              <w:rPr>
                <w:rFonts w:ascii="Arial" w:eastAsia="Arial" w:hAnsi="Arial" w:cs="Arial"/>
                <w:b w:val="0"/>
                <w:bCs w:val="0"/>
                <w:i w:val="0"/>
                <w:iCs w:val="0"/>
                <w:smallCaps w:val="0"/>
                <w:color w:val="000000"/>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w:t>
            </w:r>
            <w:r>
              <w:rPr>
                <w:rFonts w:ascii="Arial" w:eastAsia="Arial" w:hAnsi="Arial" w:cs="Arial"/>
                <w:b w:val="0"/>
                <w:bCs w:val="0"/>
                <w:i w:val="0"/>
                <w:iCs w:val="0"/>
                <w:smallCaps w:val="0"/>
                <w:color w:val="000000"/>
              </w:rPr>
              <w:t>строительства, ведения личного подсобного хозяйства в границах населенного пункта, садоводства</w:t>
            </w:r>
          </w:p>
        </w:tc>
        <w:tc>
          <w:tcPr>
            <w:tcW w:w="1786"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15" w:name="dst100110"/>
            <w:bookmarkEnd w:id="115"/>
            <w:r>
              <w:rPr>
                <w:rFonts w:ascii="Arial" w:eastAsia="Arial" w:hAnsi="Arial" w:cs="Arial"/>
                <w:b w:val="0"/>
                <w:bCs w:val="0"/>
                <w:i w:val="0"/>
                <w:iCs w:val="0"/>
                <w:smallCaps w:val="0"/>
                <w:color w:val="000000"/>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Pr>
                <w:rFonts w:ascii="Arial" w:eastAsia="Arial" w:hAnsi="Arial" w:cs="Arial"/>
                <w:b w:val="0"/>
                <w:bCs w:val="0"/>
                <w:i w:val="0"/>
                <w:iCs w:val="0"/>
                <w:smallCaps w:val="0"/>
                <w:color w:val="000000"/>
              </w:rPr>
              <w:t>садоводства</w:t>
            </w:r>
          </w:p>
        </w:tc>
        <w:tc>
          <w:tcPr>
            <w:tcW w:w="3093"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16" w:name="dst100111"/>
            <w:bookmarkEnd w:id="116"/>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17" w:name="dst100112"/>
            <w:bookmarkEnd w:id="117"/>
            <w:r>
              <w:rPr>
                <w:rFonts w:ascii="Arial" w:eastAsia="Arial" w:hAnsi="Arial" w:cs="Arial"/>
                <w:b w:val="0"/>
                <w:bCs w:val="0"/>
                <w:i w:val="0"/>
                <w:iCs w:val="0"/>
                <w:smallCaps w:val="0"/>
                <w:color w:val="000000"/>
              </w:rPr>
              <w:t>11</w:t>
            </w:r>
            <w:r>
              <w:rPr>
                <w:rFonts w:ascii="Arial" w:eastAsia="Arial" w:hAnsi="Arial" w:cs="Arial"/>
                <w:b w:val="0"/>
                <w:bCs w:val="0"/>
                <w:i w:val="0"/>
                <w:iCs w:val="0"/>
                <w:smallCaps w:val="0"/>
                <w:color w:val="000000"/>
              </w:rPr>
              <w:t>1</w:t>
            </w:r>
            <w:r>
              <w:rPr>
                <w:rFonts w:ascii="Arial" w:eastAsia="Arial" w:hAnsi="Arial" w:cs="Arial"/>
                <w:b w:val="0"/>
                <w:bCs w:val="0"/>
                <w:i w:val="0"/>
                <w:iCs w:val="0"/>
                <w:smallCaps w:val="0"/>
                <w:color w:val="000000"/>
              </w:rPr>
              <w:t>.</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18" w:name="dst100113"/>
            <w:bookmarkEnd w:id="118"/>
            <w:r>
              <w:rPr>
                <w:rFonts w:ascii="Arial" w:eastAsia="Arial" w:hAnsi="Arial" w:cs="Arial"/>
                <w:b w:val="0"/>
                <w:bCs w:val="0"/>
                <w:i w:val="0"/>
                <w:iCs w:val="0"/>
                <w:smallCaps w:val="0"/>
                <w:color w:val="000000"/>
              </w:rPr>
              <w:t>Подпункт 1 статьи 39.5</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&lt;10&gt;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19" w:name="dst100114"/>
            <w:bookmarkEnd w:id="119"/>
            <w:r>
              <w:rPr>
                <w:rFonts w:ascii="Arial" w:eastAsia="Arial" w:hAnsi="Arial" w:cs="Arial"/>
                <w:b w:val="0"/>
                <w:bCs w:val="0"/>
                <w:i w:val="0"/>
                <w:iCs w:val="0"/>
                <w:smallCaps w:val="0"/>
                <w:color w:val="000000"/>
              </w:rPr>
              <w:t>В собственность бесплатно</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20" w:name="dst100115"/>
            <w:bookmarkEnd w:id="120"/>
            <w:r>
              <w:rPr>
                <w:rFonts w:ascii="Arial" w:eastAsia="Arial" w:hAnsi="Arial" w:cs="Arial"/>
                <w:b w:val="0"/>
                <w:bCs w:val="0"/>
                <w:i w:val="0"/>
                <w:iCs w:val="0"/>
                <w:smallCaps w:val="0"/>
                <w:color w:val="000000"/>
              </w:rPr>
              <w:t>Лицо, с которым заключен договор о развитии застроенной территории</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21" w:name="dst100116"/>
            <w:bookmarkEnd w:id="121"/>
            <w:r>
              <w:rPr>
                <w:rFonts w:ascii="Arial" w:eastAsia="Arial" w:hAnsi="Arial" w:cs="Arial"/>
                <w:b w:val="0"/>
                <w:bCs w:val="0"/>
                <w:i w:val="0"/>
                <w:iCs w:val="0"/>
                <w:smallCaps w:val="0"/>
                <w:color w:val="000000"/>
              </w:rPr>
              <w:t>Земельный участок, образованный в границах застроенной территории, в отношении которой заключен договор о ее развитии</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122" w:name="dst100117"/>
            <w:bookmarkEnd w:id="122"/>
            <w:r>
              <w:rPr>
                <w:rFonts w:ascii="Arial" w:eastAsia="Arial" w:hAnsi="Arial" w:cs="Arial"/>
                <w:b w:val="0"/>
                <w:bCs w:val="0"/>
                <w:i w:val="0"/>
                <w:iCs w:val="0"/>
                <w:smallCaps w:val="0"/>
                <w:color w:val="000000"/>
              </w:rPr>
              <w:t>Договор о развитии застроенной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123" w:name="dst100118"/>
            <w:bookmarkEnd w:id="123"/>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124" w:name="dst100119"/>
            <w:bookmarkEnd w:id="124"/>
            <w:r>
              <w:rPr>
                <w:rFonts w:ascii="Arial" w:eastAsia="Arial" w:hAnsi="Arial" w:cs="Arial"/>
                <w:b w:val="0"/>
                <w:bCs w:val="0"/>
                <w:i w:val="0"/>
                <w:iCs w:val="0"/>
                <w:smallCaps w:val="0"/>
                <w:color w:val="000000"/>
              </w:rPr>
              <w:t>* Утвержденный проект планировки и утвержденный проект межевания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25" w:name="dst100120"/>
            <w:bookmarkEnd w:id="125"/>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26" w:name="dst100121"/>
            <w:bookmarkEnd w:id="126"/>
            <w:r>
              <w:rPr>
                <w:rFonts w:ascii="Arial" w:eastAsia="Arial" w:hAnsi="Arial" w:cs="Arial"/>
                <w:b w:val="0"/>
                <w:bCs w:val="0"/>
                <w:i w:val="0"/>
                <w:iCs w:val="0"/>
                <w:smallCaps w:val="0"/>
                <w:color w:val="000000"/>
              </w:rPr>
              <w:t>1</w:t>
            </w:r>
            <w:r>
              <w:rPr>
                <w:rFonts w:ascii="Arial" w:eastAsia="Arial" w:hAnsi="Arial" w:cs="Arial"/>
                <w:b w:val="0"/>
                <w:bCs w:val="0"/>
                <w:i w:val="0"/>
                <w:iCs w:val="0"/>
                <w:smallCaps w:val="0"/>
                <w:color w:val="000000"/>
              </w:rPr>
              <w:t>1</w:t>
            </w:r>
            <w:r>
              <w:rPr>
                <w:rFonts w:ascii="Arial" w:eastAsia="Arial" w:hAnsi="Arial" w:cs="Arial"/>
                <w:b w:val="0"/>
                <w:bCs w:val="0"/>
                <w:i w:val="0"/>
                <w:iCs w:val="0"/>
                <w:smallCaps w:val="0"/>
                <w:color w:val="000000"/>
              </w:rPr>
              <w:t>2.</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27" w:name="dst100122"/>
            <w:bookmarkEnd w:id="127"/>
            <w:r>
              <w:rPr>
                <w:rFonts w:ascii="Arial" w:eastAsia="Arial" w:hAnsi="Arial" w:cs="Arial"/>
                <w:b w:val="0"/>
                <w:bCs w:val="0"/>
                <w:i w:val="0"/>
                <w:iCs w:val="0"/>
                <w:smallCaps w:val="0"/>
                <w:color w:val="000000"/>
              </w:rPr>
              <w:t>Подпункт 2 статьи 39.5</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&lt;11&gt;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28" w:name="dst100123"/>
            <w:bookmarkEnd w:id="128"/>
            <w:r>
              <w:rPr>
                <w:rFonts w:ascii="Arial" w:eastAsia="Arial" w:hAnsi="Arial" w:cs="Arial"/>
                <w:b w:val="0"/>
                <w:bCs w:val="0"/>
                <w:i w:val="0"/>
                <w:iCs w:val="0"/>
                <w:smallCaps w:val="0"/>
                <w:color w:val="000000"/>
              </w:rPr>
              <w:t>В собственность бесплатно</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29" w:name="dst100124"/>
            <w:bookmarkEnd w:id="129"/>
            <w:r>
              <w:rPr>
                <w:rFonts w:ascii="Arial" w:eastAsia="Arial" w:hAnsi="Arial" w:cs="Arial"/>
                <w:b w:val="0"/>
                <w:bCs w:val="0"/>
                <w:i w:val="0"/>
                <w:iCs w:val="0"/>
                <w:smallCaps w:val="0"/>
                <w:color w:val="000000"/>
              </w:rPr>
              <w:t>Религиозная организация, имеющая в собственности здания или сооружения религиозного или благотворительного назначения</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30" w:name="dst100125"/>
            <w:bookmarkEnd w:id="130"/>
            <w:r>
              <w:rPr>
                <w:rFonts w:ascii="Arial" w:eastAsia="Arial" w:hAnsi="Arial" w:cs="Arial"/>
                <w:b w:val="0"/>
                <w:bCs w:val="0"/>
                <w:i w:val="0"/>
                <w:iCs w:val="0"/>
                <w:smallCaps w:val="0"/>
                <w:color w:val="000000"/>
              </w:rPr>
              <w:t>Земельный участок, на котором расположены здания или сооружения религиозного или благотворительного назначения</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131" w:name="dst100126"/>
            <w:bookmarkEnd w:id="131"/>
            <w:r>
              <w:rPr>
                <w:rFonts w:ascii="Arial" w:eastAsia="Arial" w:hAnsi="Arial" w:cs="Arial"/>
                <w:b w:val="0"/>
                <w:bCs w:val="0"/>
                <w:i w:val="0"/>
                <w:iCs w:val="0"/>
                <w:smallCaps w:val="0"/>
                <w:color w:val="00000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pPr>
              <w:widowControl w:val="0"/>
              <w:spacing w:before="0" w:after="0"/>
              <w:ind w:firstLine="720"/>
              <w:jc w:val="both"/>
              <w:rPr>
                <w:b w:val="0"/>
                <w:bCs w:val="0"/>
                <w:i w:val="0"/>
                <w:iCs w:val="0"/>
                <w:smallCaps w:val="0"/>
                <w:color w:val="000000"/>
              </w:rPr>
            </w:pPr>
            <w:r>
              <w:rPr>
                <w:rFonts w:ascii="Arial" w:eastAsia="Arial" w:hAnsi="Arial" w:cs="Arial"/>
                <w:b w:val="0"/>
                <w:bCs w:val="0"/>
                <w:i w:val="0"/>
                <w:iCs w:val="0"/>
                <w:smallCaps w:val="0"/>
                <w:color w:val="00000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132" w:name="dst100127"/>
            <w:bookmarkEnd w:id="132"/>
            <w:r>
              <w:rPr>
                <w:rFonts w:ascii="Arial" w:eastAsia="Arial" w:hAnsi="Arial" w:cs="Arial"/>
                <w:b w:val="0"/>
                <w:bCs w:val="0"/>
                <w:i w:val="0"/>
                <w:iCs w:val="0"/>
                <w:smallCaps w:val="0"/>
                <w:color w:val="00000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133" w:name="dst100128"/>
            <w:bookmarkEnd w:id="133"/>
            <w:r>
              <w:rPr>
                <w:rFonts w:ascii="Arial" w:eastAsia="Arial" w:hAnsi="Arial" w:cs="Arial"/>
                <w:b w:val="0"/>
                <w:bCs w:val="0"/>
                <w:i w:val="0"/>
                <w:iCs w:val="0"/>
                <w:smallCaps w:val="0"/>
                <w:color w:val="000000"/>
              </w:rPr>
              <w:t xml:space="preserve">* Выписка из ЕГРН об объекте недвижимости </w:t>
            </w:r>
            <w:r>
              <w:rPr>
                <w:rFonts w:ascii="Arial" w:eastAsia="Arial" w:hAnsi="Arial" w:cs="Arial"/>
                <w:b w:val="0"/>
                <w:bCs w:val="0"/>
                <w:i w:val="0"/>
                <w:iCs w:val="0"/>
                <w:smallCaps w:val="0"/>
                <w:color w:val="000000"/>
              </w:rPr>
              <w:t>(об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134" w:name="dst100129"/>
            <w:bookmarkEnd w:id="134"/>
            <w:r>
              <w:rPr>
                <w:rFonts w:ascii="Arial" w:eastAsia="Arial" w:hAnsi="Arial" w:cs="Arial"/>
                <w:b w:val="0"/>
                <w:bCs w:val="0"/>
                <w:i w:val="0"/>
                <w:iCs w:val="0"/>
                <w:smallCaps w:val="0"/>
                <w:color w:val="000000"/>
              </w:rPr>
              <w:t>* Выписка из ЕГРН об объекте недвижимости (о здании и (или) сооружении, расположенно</w:t>
            </w:r>
            <w:r>
              <w:rPr>
                <w:rFonts w:ascii="Arial" w:eastAsia="Arial" w:hAnsi="Arial" w:cs="Arial"/>
                <w:b w:val="0"/>
                <w:bCs w:val="0"/>
                <w:i w:val="0"/>
                <w:iCs w:val="0"/>
                <w:smallCaps w:val="0"/>
                <w:color w:val="000000"/>
              </w:rPr>
              <w:t>м(</w:t>
            </w:r>
            <w:r>
              <w:rPr>
                <w:rFonts w:ascii="Arial" w:eastAsia="Arial" w:hAnsi="Arial" w:cs="Arial"/>
                <w:b w:val="0"/>
                <w:bCs w:val="0"/>
                <w:i w:val="0"/>
                <w:iCs w:val="0"/>
                <w:smallCaps w:val="0"/>
                <w:color w:val="000000"/>
              </w:rPr>
              <w:t>ых</w:t>
            </w:r>
            <w:r>
              <w:rPr>
                <w:rFonts w:ascii="Arial" w:eastAsia="Arial" w:hAnsi="Arial" w:cs="Arial"/>
                <w:b w:val="0"/>
                <w:bCs w:val="0"/>
                <w:i w:val="0"/>
                <w:iCs w:val="0"/>
                <w:smallCaps w:val="0"/>
                <w:color w:val="000000"/>
              </w:rPr>
              <w:t>) на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35" w:name="dst100130"/>
            <w:bookmarkEnd w:id="135"/>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36" w:name="dst100131"/>
            <w:bookmarkEnd w:id="136"/>
            <w:r>
              <w:rPr>
                <w:rFonts w:ascii="Arial" w:eastAsia="Arial" w:hAnsi="Arial" w:cs="Arial"/>
                <w:b w:val="0"/>
                <w:bCs w:val="0"/>
                <w:i w:val="0"/>
                <w:iCs w:val="0"/>
                <w:smallCaps w:val="0"/>
                <w:color w:val="000000"/>
              </w:rPr>
              <w:t>1</w:t>
            </w:r>
            <w:r>
              <w:rPr>
                <w:rFonts w:ascii="Arial" w:eastAsia="Arial" w:hAnsi="Arial" w:cs="Arial"/>
                <w:b w:val="0"/>
                <w:bCs w:val="0"/>
                <w:i w:val="0"/>
                <w:iCs w:val="0"/>
                <w:smallCaps w:val="0"/>
                <w:color w:val="000000"/>
              </w:rPr>
              <w:t>1</w:t>
            </w:r>
            <w:r>
              <w:rPr>
                <w:rFonts w:ascii="Arial" w:eastAsia="Arial" w:hAnsi="Arial" w:cs="Arial"/>
                <w:b w:val="0"/>
                <w:bCs w:val="0"/>
                <w:i w:val="0"/>
                <w:iCs w:val="0"/>
                <w:smallCaps w:val="0"/>
                <w:color w:val="000000"/>
              </w:rPr>
              <w:t>3.</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37" w:name="dst100132"/>
            <w:bookmarkEnd w:id="137"/>
            <w:r>
              <w:rPr>
                <w:rFonts w:ascii="Arial" w:eastAsia="Arial" w:hAnsi="Arial" w:cs="Arial"/>
                <w:b w:val="0"/>
                <w:bCs w:val="0"/>
                <w:i w:val="0"/>
                <w:iCs w:val="0"/>
                <w:smallCaps w:val="0"/>
                <w:color w:val="000000"/>
              </w:rPr>
              <w:t>Подпункт 3 статьи 39.5</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&lt;12&gt;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38" w:name="dst100133"/>
            <w:bookmarkEnd w:id="138"/>
            <w:r>
              <w:rPr>
                <w:rFonts w:ascii="Arial" w:eastAsia="Arial" w:hAnsi="Arial" w:cs="Arial"/>
                <w:b w:val="0"/>
                <w:bCs w:val="0"/>
                <w:i w:val="0"/>
                <w:iCs w:val="0"/>
                <w:smallCaps w:val="0"/>
                <w:color w:val="000000"/>
              </w:rPr>
              <w:t>В общую долевую собственность бесплатно</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39" w:name="dst100134"/>
            <w:bookmarkEnd w:id="139"/>
            <w:r>
              <w:rPr>
                <w:rFonts w:ascii="Arial" w:eastAsia="Arial" w:hAnsi="Arial" w:cs="Arial"/>
                <w:b w:val="0"/>
                <w:bCs w:val="0"/>
                <w:i w:val="0"/>
                <w:iCs w:val="0"/>
                <w:smallCaps w:val="0"/>
                <w:color w:val="000000"/>
              </w:rPr>
              <w:t>Лицо, уполномоченное на подачу заявления решением общего собрания членов СНТ или ОНТ</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40" w:name="dst100135"/>
            <w:bookmarkEnd w:id="140"/>
            <w:r>
              <w:rPr>
                <w:rFonts w:ascii="Arial" w:eastAsia="Arial" w:hAnsi="Arial" w:cs="Arial"/>
                <w:b w:val="0"/>
                <w:bCs w:val="0"/>
                <w:i w:val="0"/>
                <w:iCs w:val="0"/>
                <w:smallCaps w:val="0"/>
                <w:color w:val="000000"/>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141" w:name="dst100136"/>
            <w:bookmarkEnd w:id="141"/>
            <w:r>
              <w:rPr>
                <w:rFonts w:ascii="Arial" w:eastAsia="Arial" w:hAnsi="Arial" w:cs="Arial"/>
                <w:b w:val="0"/>
                <w:bCs w:val="0"/>
                <w:i w:val="0"/>
                <w:iCs w:val="0"/>
                <w:smallCaps w:val="0"/>
                <w:color w:val="00000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142" w:name="dst100137"/>
            <w:bookmarkEnd w:id="142"/>
            <w:r>
              <w:rPr>
                <w:rFonts w:ascii="Arial" w:eastAsia="Arial" w:hAnsi="Arial" w:cs="Arial"/>
                <w:b w:val="0"/>
                <w:bCs w:val="0"/>
                <w:i w:val="0"/>
                <w:iCs w:val="0"/>
                <w:smallCaps w:val="0"/>
                <w:color w:val="000000"/>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143" w:name="dst100138"/>
            <w:bookmarkEnd w:id="143"/>
            <w:r>
              <w:rPr>
                <w:rFonts w:ascii="Arial" w:eastAsia="Arial" w:hAnsi="Arial" w:cs="Arial"/>
                <w:b w:val="0"/>
                <w:bCs w:val="0"/>
                <w:i w:val="0"/>
                <w:iCs w:val="0"/>
                <w:smallCaps w:val="0"/>
                <w:color w:val="000000"/>
              </w:rPr>
              <w:t>* Утвержденный проект межевания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144" w:name="dst100139"/>
            <w:bookmarkEnd w:id="144"/>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45" w:name="dst100140"/>
            <w:bookmarkEnd w:id="145"/>
            <w:r>
              <w:rPr>
                <w:rFonts w:ascii="Arial" w:eastAsia="Arial" w:hAnsi="Arial" w:cs="Arial"/>
                <w:b w:val="0"/>
                <w:bCs w:val="0"/>
                <w:i w:val="0"/>
                <w:iCs w:val="0"/>
                <w:smallCaps w:val="0"/>
                <w:color w:val="000000"/>
              </w:rPr>
              <w:t>* Выписка из ЕГРЮЛ в отношении СНТ или ОНТ</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46" w:name="dst100141"/>
            <w:bookmarkEnd w:id="146"/>
            <w:r>
              <w:rPr>
                <w:rFonts w:ascii="Arial" w:eastAsia="Arial" w:hAnsi="Arial" w:cs="Arial"/>
                <w:b w:val="0"/>
                <w:bCs w:val="0"/>
                <w:i w:val="0"/>
                <w:iCs w:val="0"/>
                <w:smallCaps w:val="0"/>
                <w:color w:val="000000"/>
              </w:rPr>
              <w:t>1</w:t>
            </w:r>
            <w:r>
              <w:rPr>
                <w:rFonts w:ascii="Arial" w:eastAsia="Arial" w:hAnsi="Arial" w:cs="Arial"/>
                <w:b w:val="0"/>
                <w:bCs w:val="0"/>
                <w:i w:val="0"/>
                <w:iCs w:val="0"/>
                <w:smallCaps w:val="0"/>
                <w:color w:val="000000"/>
              </w:rPr>
              <w:t>1</w:t>
            </w:r>
            <w:r>
              <w:rPr>
                <w:rFonts w:ascii="Arial" w:eastAsia="Arial" w:hAnsi="Arial" w:cs="Arial"/>
                <w:b w:val="0"/>
                <w:bCs w:val="0"/>
                <w:i w:val="0"/>
                <w:iCs w:val="0"/>
                <w:smallCaps w:val="0"/>
                <w:color w:val="000000"/>
              </w:rPr>
              <w:t>4.</w:t>
            </w:r>
          </w:p>
        </w:tc>
        <w:tc>
          <w:tcPr>
            <w:tcW w:w="2245"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47" w:name="dst100142"/>
            <w:bookmarkEnd w:id="147"/>
            <w:r>
              <w:rPr>
                <w:rFonts w:ascii="Arial" w:eastAsia="Arial" w:hAnsi="Arial" w:cs="Arial"/>
                <w:b w:val="0"/>
                <w:bCs w:val="0"/>
                <w:i w:val="0"/>
                <w:iCs w:val="0"/>
                <w:smallCaps w:val="0"/>
                <w:color w:val="000000"/>
              </w:rPr>
              <w:t>Подпункт 4 статьи 39.5</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&lt;13&gt;</w:t>
            </w:r>
          </w:p>
        </w:tc>
        <w:tc>
          <w:tcPr>
            <w:tcW w:w="1643"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48" w:name="dst100143"/>
            <w:bookmarkEnd w:id="148"/>
            <w:r>
              <w:rPr>
                <w:rFonts w:ascii="Arial" w:eastAsia="Arial" w:hAnsi="Arial" w:cs="Arial"/>
                <w:b w:val="0"/>
                <w:bCs w:val="0"/>
                <w:i w:val="0"/>
                <w:iCs w:val="0"/>
                <w:smallCaps w:val="0"/>
                <w:color w:val="000000"/>
              </w:rPr>
              <w:t>В собственность бесплатно</w:t>
            </w:r>
          </w:p>
        </w:tc>
        <w:tc>
          <w:tcPr>
            <w:tcW w:w="2014" w:type="dxa"/>
            <w:gridSpan w:val="2"/>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49" w:name="dst100144"/>
            <w:bookmarkEnd w:id="149"/>
            <w:r>
              <w:rPr>
                <w:rFonts w:ascii="Arial" w:eastAsia="Arial" w:hAnsi="Arial" w:cs="Arial"/>
                <w:b w:val="0"/>
                <w:bCs w:val="0"/>
                <w:i w:val="0"/>
                <w:iCs w:val="0"/>
                <w:smallCaps w:val="0"/>
                <w:color w:val="000000"/>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w:t>
            </w:r>
            <w:r>
              <w:rPr>
                <w:rFonts w:ascii="Arial" w:eastAsia="Arial" w:hAnsi="Arial" w:cs="Arial"/>
                <w:b w:val="0"/>
                <w:bCs w:val="0"/>
                <w:i w:val="0"/>
                <w:iCs w:val="0"/>
                <w:smallCaps w:val="0"/>
                <w:color w:val="000000"/>
              </w:rPr>
              <w:t>(фермерским)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786"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50" w:name="dst100145"/>
            <w:bookmarkEnd w:id="150"/>
            <w:r>
              <w:rPr>
                <w:rFonts w:ascii="Arial" w:eastAsia="Arial" w:hAnsi="Arial" w:cs="Arial"/>
                <w:b w:val="0"/>
                <w:bCs w:val="0"/>
                <w:i w:val="0"/>
                <w:iCs w:val="0"/>
                <w:smallCaps w:val="0"/>
                <w:color w:val="000000"/>
              </w:rPr>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w:t>
            </w:r>
            <w:r>
              <w:rPr>
                <w:rFonts w:ascii="Arial" w:eastAsia="Arial" w:hAnsi="Arial" w:cs="Arial"/>
                <w:b w:val="0"/>
                <w:bCs w:val="0"/>
                <w:i w:val="0"/>
                <w:iCs w:val="0"/>
                <w:smallCaps w:val="0"/>
                <w:color w:val="000000"/>
              </w:rPr>
              <w:t>более пяти лет в соответствии с разрешенным использованием</w:t>
            </w:r>
          </w:p>
        </w:tc>
        <w:tc>
          <w:tcPr>
            <w:tcW w:w="3093"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51" w:name="dst100146"/>
            <w:bookmarkEnd w:id="151"/>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52" w:name="dst100147"/>
            <w:bookmarkEnd w:id="152"/>
            <w:r>
              <w:rPr>
                <w:rFonts w:ascii="Arial" w:eastAsia="Arial" w:hAnsi="Arial" w:cs="Arial"/>
                <w:b w:val="0"/>
                <w:bCs w:val="0"/>
                <w:i w:val="0"/>
                <w:iCs w:val="0"/>
                <w:smallCaps w:val="0"/>
                <w:color w:val="000000"/>
              </w:rPr>
              <w:t>1</w:t>
            </w:r>
            <w:r>
              <w:rPr>
                <w:rFonts w:ascii="Arial" w:eastAsia="Arial" w:hAnsi="Arial" w:cs="Arial"/>
                <w:b w:val="0"/>
                <w:bCs w:val="0"/>
                <w:i w:val="0"/>
                <w:iCs w:val="0"/>
                <w:smallCaps w:val="0"/>
                <w:color w:val="000000"/>
              </w:rPr>
              <w:t>1</w:t>
            </w:r>
            <w:r>
              <w:rPr>
                <w:rFonts w:ascii="Arial" w:eastAsia="Arial" w:hAnsi="Arial" w:cs="Arial"/>
                <w:b w:val="0"/>
                <w:bCs w:val="0"/>
                <w:i w:val="0"/>
                <w:iCs w:val="0"/>
                <w:smallCaps w:val="0"/>
                <w:color w:val="000000"/>
              </w:rPr>
              <w:t>5.</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53" w:name="dst100148"/>
            <w:bookmarkEnd w:id="153"/>
            <w:r>
              <w:rPr>
                <w:rFonts w:ascii="Arial" w:eastAsia="Arial" w:hAnsi="Arial" w:cs="Arial"/>
                <w:b w:val="0"/>
                <w:bCs w:val="0"/>
                <w:i w:val="0"/>
                <w:iCs w:val="0"/>
                <w:smallCaps w:val="0"/>
                <w:color w:val="000000"/>
              </w:rPr>
              <w:t>Подпункт 5 статьи 39.5</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&lt;14&gt;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54" w:name="dst100149"/>
            <w:bookmarkEnd w:id="154"/>
            <w:r>
              <w:rPr>
                <w:rFonts w:ascii="Arial" w:eastAsia="Arial" w:hAnsi="Arial" w:cs="Arial"/>
                <w:b w:val="0"/>
                <w:bCs w:val="0"/>
                <w:i w:val="0"/>
                <w:iCs w:val="0"/>
                <w:smallCaps w:val="0"/>
                <w:color w:val="000000"/>
              </w:rPr>
              <w:t>В собственность бесплатно</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55" w:name="dst100150"/>
            <w:bookmarkEnd w:id="155"/>
            <w:r>
              <w:rPr>
                <w:rFonts w:ascii="Arial" w:eastAsia="Arial" w:hAnsi="Arial" w:cs="Arial"/>
                <w:b w:val="0"/>
                <w:bCs w:val="0"/>
                <w:i w:val="0"/>
                <w:iCs w:val="0"/>
                <w:smallCaps w:val="0"/>
                <w:color w:val="000000"/>
              </w:rPr>
              <w:t>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56" w:name="dst100151"/>
            <w:bookmarkEnd w:id="156"/>
            <w:r>
              <w:rPr>
                <w:rFonts w:ascii="Arial" w:eastAsia="Arial" w:hAnsi="Arial" w:cs="Arial"/>
                <w:b w:val="0"/>
                <w:bCs w:val="0"/>
                <w:i w:val="0"/>
                <w:iCs w:val="0"/>
                <w:smallCaps w:val="0"/>
                <w:color w:val="00000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157" w:name="dst100152"/>
            <w:bookmarkEnd w:id="157"/>
            <w:r>
              <w:rPr>
                <w:rFonts w:ascii="Arial" w:eastAsia="Arial" w:hAnsi="Arial" w:cs="Arial"/>
                <w:b w:val="0"/>
                <w:bCs w:val="0"/>
                <w:i w:val="0"/>
                <w:iCs w:val="0"/>
                <w:smallCaps w:val="0"/>
                <w:color w:val="000000"/>
              </w:rPr>
              <w:t>Приказ о приеме на работу, выписка из трудовой книжки (либо сведения о трудовой деятельности) или трудовой договор (контракт)</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58" w:name="dst100153"/>
            <w:bookmarkEnd w:id="158"/>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59" w:name="dst100154"/>
            <w:bookmarkEnd w:id="159"/>
            <w:r>
              <w:rPr>
                <w:rFonts w:ascii="Arial" w:eastAsia="Arial" w:hAnsi="Arial" w:cs="Arial"/>
                <w:b w:val="0"/>
                <w:bCs w:val="0"/>
                <w:i w:val="0"/>
                <w:iCs w:val="0"/>
                <w:smallCaps w:val="0"/>
                <w:color w:val="000000"/>
              </w:rPr>
              <w:t>1</w:t>
            </w:r>
            <w:r>
              <w:rPr>
                <w:rFonts w:ascii="Arial" w:eastAsia="Arial" w:hAnsi="Arial" w:cs="Arial"/>
                <w:b w:val="0"/>
                <w:bCs w:val="0"/>
                <w:i w:val="0"/>
                <w:iCs w:val="0"/>
                <w:smallCaps w:val="0"/>
                <w:color w:val="000000"/>
              </w:rPr>
              <w:t>1</w:t>
            </w:r>
            <w:r>
              <w:rPr>
                <w:rFonts w:ascii="Arial" w:eastAsia="Arial" w:hAnsi="Arial" w:cs="Arial"/>
                <w:b w:val="0"/>
                <w:bCs w:val="0"/>
                <w:i w:val="0"/>
                <w:iCs w:val="0"/>
                <w:smallCaps w:val="0"/>
                <w:color w:val="000000"/>
              </w:rPr>
              <w:t>6.</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60" w:name="dst100155"/>
            <w:bookmarkEnd w:id="160"/>
            <w:r>
              <w:rPr>
                <w:rFonts w:ascii="Arial" w:eastAsia="Arial" w:hAnsi="Arial" w:cs="Arial"/>
                <w:b w:val="0"/>
                <w:bCs w:val="0"/>
                <w:i w:val="0"/>
                <w:iCs w:val="0"/>
                <w:smallCaps w:val="0"/>
                <w:color w:val="000000"/>
              </w:rPr>
              <w:t>Подпункт 6 статьи 39.5</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&lt;15&gt;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61" w:name="dst100156"/>
            <w:bookmarkEnd w:id="161"/>
            <w:r>
              <w:rPr>
                <w:rFonts w:ascii="Arial" w:eastAsia="Arial" w:hAnsi="Arial" w:cs="Arial"/>
                <w:b w:val="0"/>
                <w:bCs w:val="0"/>
                <w:i w:val="0"/>
                <w:iCs w:val="0"/>
                <w:smallCaps w:val="0"/>
                <w:color w:val="000000"/>
              </w:rPr>
              <w:t>В собственность бесплатно</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62" w:name="dst100157"/>
            <w:bookmarkEnd w:id="162"/>
            <w:r>
              <w:rPr>
                <w:rFonts w:ascii="Arial" w:eastAsia="Arial" w:hAnsi="Arial" w:cs="Arial"/>
                <w:b w:val="0"/>
                <w:bCs w:val="0"/>
                <w:i w:val="0"/>
                <w:iCs w:val="0"/>
                <w:smallCaps w:val="0"/>
                <w:color w:val="000000"/>
              </w:rPr>
              <w:t>Граждане, имеющие трех и более детей</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63" w:name="dst100158"/>
            <w:bookmarkEnd w:id="163"/>
            <w:r>
              <w:rPr>
                <w:rFonts w:ascii="Arial" w:eastAsia="Arial" w:hAnsi="Arial" w:cs="Arial"/>
                <w:b w:val="0"/>
                <w:bCs w:val="0"/>
                <w:i w:val="0"/>
                <w:iCs w:val="0"/>
                <w:smallCaps w:val="0"/>
                <w:color w:val="000000"/>
              </w:rPr>
              <w:t>Случаи предоставления земельных участков устанавливаются законом субъекта Российской Федерации</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164" w:name="dst100159"/>
            <w:bookmarkEnd w:id="164"/>
            <w:r>
              <w:rPr>
                <w:rFonts w:ascii="Arial" w:eastAsia="Arial" w:hAnsi="Arial" w:cs="Arial"/>
                <w:b w:val="0"/>
                <w:bCs w:val="0"/>
                <w:i w:val="0"/>
                <w:iCs w:val="0"/>
                <w:smallCaps w:val="0"/>
                <w:color w:val="000000"/>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65" w:name="dst100160"/>
            <w:bookmarkEnd w:id="165"/>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66" w:name="dst100161"/>
            <w:bookmarkEnd w:id="166"/>
            <w:r>
              <w:rPr>
                <w:rFonts w:ascii="Arial" w:eastAsia="Arial" w:hAnsi="Arial" w:cs="Arial"/>
                <w:b w:val="0"/>
                <w:bCs w:val="0"/>
                <w:i w:val="0"/>
                <w:iCs w:val="0"/>
                <w:smallCaps w:val="0"/>
                <w:color w:val="000000"/>
              </w:rPr>
              <w:t>1</w:t>
            </w:r>
            <w:r>
              <w:rPr>
                <w:rFonts w:ascii="Arial" w:eastAsia="Arial" w:hAnsi="Arial" w:cs="Arial"/>
                <w:b w:val="0"/>
                <w:bCs w:val="0"/>
                <w:i w:val="0"/>
                <w:iCs w:val="0"/>
                <w:smallCaps w:val="0"/>
                <w:color w:val="000000"/>
              </w:rPr>
              <w:t>1</w:t>
            </w:r>
            <w:r>
              <w:rPr>
                <w:rFonts w:ascii="Arial" w:eastAsia="Arial" w:hAnsi="Arial" w:cs="Arial"/>
                <w:b w:val="0"/>
                <w:bCs w:val="0"/>
                <w:i w:val="0"/>
                <w:iCs w:val="0"/>
                <w:smallCaps w:val="0"/>
                <w:color w:val="000000"/>
              </w:rPr>
              <w:t>7.</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67" w:name="dst100162"/>
            <w:bookmarkEnd w:id="167"/>
            <w:r>
              <w:rPr>
                <w:rFonts w:ascii="Arial" w:eastAsia="Arial" w:hAnsi="Arial" w:cs="Arial"/>
                <w:b w:val="0"/>
                <w:bCs w:val="0"/>
                <w:i w:val="0"/>
                <w:iCs w:val="0"/>
                <w:smallCaps w:val="0"/>
                <w:color w:val="000000"/>
              </w:rPr>
              <w:t>Подпункт 7 статьи 39.5</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&lt;16&gt;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68" w:name="dst100163"/>
            <w:bookmarkEnd w:id="168"/>
            <w:r>
              <w:rPr>
                <w:rFonts w:ascii="Arial" w:eastAsia="Arial" w:hAnsi="Arial" w:cs="Arial"/>
                <w:b w:val="0"/>
                <w:bCs w:val="0"/>
                <w:i w:val="0"/>
                <w:iCs w:val="0"/>
                <w:smallCaps w:val="0"/>
                <w:color w:val="000000"/>
              </w:rPr>
              <w:t>В собственность бесплатно</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69" w:name="dst100164"/>
            <w:bookmarkEnd w:id="169"/>
            <w:r>
              <w:rPr>
                <w:rFonts w:ascii="Arial" w:eastAsia="Arial" w:hAnsi="Arial" w:cs="Arial"/>
                <w:b w:val="0"/>
                <w:bCs w:val="0"/>
                <w:i w:val="0"/>
                <w:iCs w:val="0"/>
                <w:smallCaps w:val="0"/>
                <w:color w:val="000000"/>
              </w:rPr>
              <w:t>Отдельные категории граждан и (или) некоммерческие организации, созданные гражданами, устанавливаемые федеральным законом</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70" w:name="dst100165"/>
            <w:bookmarkEnd w:id="170"/>
            <w:r>
              <w:rPr>
                <w:rFonts w:ascii="Arial" w:eastAsia="Arial" w:hAnsi="Arial" w:cs="Arial"/>
                <w:b w:val="0"/>
                <w:bCs w:val="0"/>
                <w:i w:val="0"/>
                <w:iCs w:val="0"/>
                <w:smallCaps w:val="0"/>
                <w:color w:val="000000"/>
              </w:rPr>
              <w:t>Случаи предоставления земельных участков устанавливаются федеральным законом</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171" w:name="dst100166"/>
            <w:bookmarkEnd w:id="171"/>
            <w:r>
              <w:rPr>
                <w:rFonts w:ascii="Arial" w:eastAsia="Arial" w:hAnsi="Arial" w:cs="Arial"/>
                <w:b w:val="0"/>
                <w:bCs w:val="0"/>
                <w:i w:val="0"/>
                <w:iCs w:val="0"/>
                <w:smallCaps w:val="0"/>
                <w:color w:val="000000"/>
              </w:rPr>
              <w:t>Документы, подтверждающие право на приобретение земельного участка, установленные законодательством Российской Федерации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72" w:name="dst100167"/>
            <w:bookmarkEnd w:id="172"/>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73" w:name="dst100168"/>
            <w:bookmarkEnd w:id="173"/>
            <w:r>
              <w:rPr>
                <w:rFonts w:ascii="Arial" w:eastAsia="Arial" w:hAnsi="Arial" w:cs="Arial"/>
                <w:b w:val="0"/>
                <w:bCs w:val="0"/>
                <w:i w:val="0"/>
                <w:iCs w:val="0"/>
                <w:smallCaps w:val="0"/>
                <w:color w:val="000000"/>
              </w:rPr>
              <w:t>1</w:t>
            </w:r>
            <w:r>
              <w:rPr>
                <w:rFonts w:ascii="Arial" w:eastAsia="Arial" w:hAnsi="Arial" w:cs="Arial"/>
                <w:b w:val="0"/>
                <w:bCs w:val="0"/>
                <w:i w:val="0"/>
                <w:iCs w:val="0"/>
                <w:smallCaps w:val="0"/>
                <w:color w:val="000000"/>
              </w:rPr>
              <w:t>1</w:t>
            </w:r>
            <w:r>
              <w:rPr>
                <w:rFonts w:ascii="Arial" w:eastAsia="Arial" w:hAnsi="Arial" w:cs="Arial"/>
                <w:b w:val="0"/>
                <w:bCs w:val="0"/>
                <w:i w:val="0"/>
                <w:iCs w:val="0"/>
                <w:smallCaps w:val="0"/>
                <w:color w:val="000000"/>
              </w:rPr>
              <w:t>8.</w:t>
            </w:r>
          </w:p>
        </w:tc>
        <w:tc>
          <w:tcPr>
            <w:tcW w:w="2245"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74" w:name="dst100169"/>
            <w:bookmarkEnd w:id="174"/>
            <w:r>
              <w:rPr>
                <w:rFonts w:ascii="Arial" w:eastAsia="Arial" w:hAnsi="Arial" w:cs="Arial"/>
                <w:b w:val="0"/>
                <w:bCs w:val="0"/>
                <w:i w:val="0"/>
                <w:iCs w:val="0"/>
                <w:smallCaps w:val="0"/>
                <w:color w:val="000000"/>
              </w:rPr>
              <w:t>Подпункт 7 статьи 39.5</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p>
        </w:tc>
        <w:tc>
          <w:tcPr>
            <w:tcW w:w="1643"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75" w:name="dst100170"/>
            <w:bookmarkEnd w:id="175"/>
            <w:r>
              <w:rPr>
                <w:rFonts w:ascii="Arial" w:eastAsia="Arial" w:hAnsi="Arial" w:cs="Arial"/>
                <w:b w:val="0"/>
                <w:bCs w:val="0"/>
                <w:i w:val="0"/>
                <w:iCs w:val="0"/>
                <w:smallCaps w:val="0"/>
                <w:color w:val="000000"/>
              </w:rPr>
              <w:t>В собственность бесплатно</w:t>
            </w:r>
          </w:p>
        </w:tc>
        <w:tc>
          <w:tcPr>
            <w:tcW w:w="2014" w:type="dxa"/>
            <w:gridSpan w:val="2"/>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76" w:name="dst100171"/>
            <w:bookmarkEnd w:id="176"/>
            <w:r>
              <w:rPr>
                <w:rFonts w:ascii="Arial" w:eastAsia="Arial" w:hAnsi="Arial" w:cs="Arial"/>
                <w:b w:val="0"/>
                <w:bCs w:val="0"/>
                <w:i w:val="0"/>
                <w:iCs w:val="0"/>
                <w:smallCaps w:val="0"/>
                <w:color w:val="000000"/>
              </w:rPr>
              <w:t xml:space="preserve">Отдельные категории граждан, </w:t>
            </w:r>
            <w:r>
              <w:rPr>
                <w:rFonts w:ascii="Arial" w:eastAsia="Arial" w:hAnsi="Arial" w:cs="Arial"/>
                <w:b w:val="0"/>
                <w:bCs w:val="0"/>
                <w:i w:val="0"/>
                <w:iCs w:val="0"/>
                <w:smallCaps w:val="0"/>
                <w:color w:val="000000"/>
              </w:rPr>
              <w:t>устанавливаемые законом субъекта Российской Федерации</w:t>
            </w:r>
          </w:p>
        </w:tc>
        <w:tc>
          <w:tcPr>
            <w:tcW w:w="1786"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77" w:name="dst100172"/>
            <w:bookmarkEnd w:id="177"/>
            <w:r>
              <w:rPr>
                <w:rFonts w:ascii="Arial" w:eastAsia="Arial" w:hAnsi="Arial" w:cs="Arial"/>
                <w:b w:val="0"/>
                <w:bCs w:val="0"/>
                <w:i w:val="0"/>
                <w:iCs w:val="0"/>
                <w:smallCaps w:val="0"/>
                <w:color w:val="000000"/>
              </w:rPr>
              <w:t xml:space="preserve">Случаи предоставления земельных </w:t>
            </w:r>
            <w:r>
              <w:rPr>
                <w:rFonts w:ascii="Arial" w:eastAsia="Arial" w:hAnsi="Arial" w:cs="Arial"/>
                <w:b w:val="0"/>
                <w:bCs w:val="0"/>
                <w:i w:val="0"/>
                <w:iCs w:val="0"/>
                <w:smallCaps w:val="0"/>
                <w:color w:val="000000"/>
              </w:rPr>
              <w:t>участков устанавливаются законом субъекта Российской Федерации</w:t>
            </w:r>
          </w:p>
        </w:tc>
        <w:tc>
          <w:tcPr>
            <w:tcW w:w="3093"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78" w:name="dst100173"/>
            <w:bookmarkEnd w:id="178"/>
            <w:r>
              <w:rPr>
                <w:rFonts w:ascii="Arial" w:eastAsia="Arial" w:hAnsi="Arial" w:cs="Arial"/>
                <w:b w:val="0"/>
                <w:bCs w:val="0"/>
                <w:i w:val="0"/>
                <w:iCs w:val="0"/>
                <w:smallCaps w:val="0"/>
                <w:color w:val="000000"/>
              </w:rPr>
              <w:t xml:space="preserve">Документы, подтверждающие право на приобретение земельного </w:t>
            </w:r>
            <w:r>
              <w:rPr>
                <w:rFonts w:ascii="Arial" w:eastAsia="Arial" w:hAnsi="Arial" w:cs="Arial"/>
                <w:b w:val="0"/>
                <w:bCs w:val="0"/>
                <w:i w:val="0"/>
                <w:iCs w:val="0"/>
                <w:smallCaps w:val="0"/>
                <w:color w:val="000000"/>
              </w:rPr>
              <w:t>участка, установленные законом субъекта Российской Федерации</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79" w:name="dst100174"/>
            <w:bookmarkEnd w:id="179"/>
            <w:r>
              <w:rPr>
                <w:rFonts w:ascii="Arial" w:eastAsia="Arial" w:hAnsi="Arial" w:cs="Arial"/>
                <w:b w:val="0"/>
                <w:bCs w:val="0"/>
                <w:i w:val="0"/>
                <w:iCs w:val="0"/>
                <w:smallCaps w:val="0"/>
                <w:color w:val="000000"/>
              </w:rPr>
              <w:t>1</w:t>
            </w:r>
            <w:r>
              <w:rPr>
                <w:rFonts w:ascii="Arial" w:eastAsia="Arial" w:hAnsi="Arial" w:cs="Arial"/>
                <w:b w:val="0"/>
                <w:bCs w:val="0"/>
                <w:i w:val="0"/>
                <w:iCs w:val="0"/>
                <w:smallCaps w:val="0"/>
                <w:color w:val="000000"/>
              </w:rPr>
              <w:t>1</w:t>
            </w:r>
            <w:r>
              <w:rPr>
                <w:rFonts w:ascii="Arial" w:eastAsia="Arial" w:hAnsi="Arial" w:cs="Arial"/>
                <w:b w:val="0"/>
                <w:bCs w:val="0"/>
                <w:i w:val="0"/>
                <w:iCs w:val="0"/>
                <w:smallCaps w:val="0"/>
                <w:color w:val="000000"/>
              </w:rPr>
              <w:t>9.</w:t>
            </w:r>
          </w:p>
        </w:tc>
        <w:tc>
          <w:tcPr>
            <w:tcW w:w="2245"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80" w:name="dst100175"/>
            <w:bookmarkEnd w:id="180"/>
            <w:r>
              <w:rPr>
                <w:rFonts w:ascii="Arial" w:eastAsia="Arial" w:hAnsi="Arial" w:cs="Arial"/>
                <w:b w:val="0"/>
                <w:bCs w:val="0"/>
                <w:i w:val="0"/>
                <w:iCs w:val="0"/>
                <w:smallCaps w:val="0"/>
                <w:color w:val="000000"/>
              </w:rPr>
              <w:t>Подпункт 8 статьи 39.5</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&lt;17&gt;</w:t>
            </w:r>
          </w:p>
        </w:tc>
        <w:tc>
          <w:tcPr>
            <w:tcW w:w="1643"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81" w:name="dst100176"/>
            <w:bookmarkEnd w:id="181"/>
            <w:r>
              <w:rPr>
                <w:rFonts w:ascii="Arial" w:eastAsia="Arial" w:hAnsi="Arial" w:cs="Arial"/>
                <w:b w:val="0"/>
                <w:bCs w:val="0"/>
                <w:i w:val="0"/>
                <w:iCs w:val="0"/>
                <w:smallCaps w:val="0"/>
                <w:color w:val="000000"/>
              </w:rPr>
              <w:t>В собственность бесплатно</w:t>
            </w:r>
          </w:p>
        </w:tc>
        <w:tc>
          <w:tcPr>
            <w:tcW w:w="2014" w:type="dxa"/>
            <w:gridSpan w:val="2"/>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82" w:name="dst100177"/>
            <w:bookmarkEnd w:id="182"/>
            <w:r>
              <w:rPr>
                <w:rFonts w:ascii="Arial" w:eastAsia="Arial" w:hAnsi="Arial" w:cs="Arial"/>
                <w:b w:val="0"/>
                <w:bCs w:val="0"/>
                <w:i w:val="0"/>
                <w:iCs w:val="0"/>
                <w:smallCaps w:val="0"/>
                <w:color w:val="000000"/>
              </w:rPr>
              <w:t>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tc>
        <w:tc>
          <w:tcPr>
            <w:tcW w:w="1786"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83" w:name="dst100178"/>
            <w:bookmarkEnd w:id="183"/>
            <w:r>
              <w:rPr>
                <w:rFonts w:ascii="Arial" w:eastAsia="Arial" w:hAnsi="Arial" w:cs="Arial"/>
                <w:b w:val="0"/>
                <w:bCs w:val="0"/>
                <w:i w:val="0"/>
                <w:iCs w:val="0"/>
                <w:smallCaps w:val="0"/>
                <w:color w:val="000000"/>
              </w:rPr>
              <w:t>Случаи предоставления земельных участков устанавливаются законом субъекта Российской Федерации</w:t>
            </w:r>
          </w:p>
        </w:tc>
        <w:tc>
          <w:tcPr>
            <w:tcW w:w="3093"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84" w:name="dst100179"/>
            <w:bookmarkEnd w:id="184"/>
            <w:r>
              <w:rPr>
                <w:rFonts w:ascii="Arial" w:eastAsia="Arial" w:hAnsi="Arial" w:cs="Arial"/>
                <w:b w:val="0"/>
                <w:bCs w:val="0"/>
                <w:i w:val="0"/>
                <w:iCs w:val="0"/>
                <w:smallCaps w:val="0"/>
                <w:color w:val="000000"/>
              </w:rPr>
              <w:t>Документы, подтверждающие право на приобретение земельного участка, установленные законом субъекта Российской Федерации</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85" w:name="dst100180"/>
            <w:bookmarkEnd w:id="185"/>
            <w:r>
              <w:rPr>
                <w:rFonts w:ascii="Arial" w:eastAsia="Arial" w:hAnsi="Arial" w:cs="Arial"/>
                <w:b w:val="0"/>
                <w:bCs w:val="0"/>
                <w:i w:val="0"/>
                <w:iCs w:val="0"/>
                <w:smallCaps w:val="0"/>
                <w:color w:val="000000"/>
              </w:rPr>
              <w:t>2</w:t>
            </w:r>
            <w:r>
              <w:rPr>
                <w:rFonts w:ascii="Arial" w:eastAsia="Arial" w:hAnsi="Arial" w:cs="Arial"/>
                <w:b w:val="0"/>
                <w:bCs w:val="0"/>
                <w:i w:val="0"/>
                <w:iCs w:val="0"/>
                <w:smallCaps w:val="0"/>
                <w:color w:val="000000"/>
              </w:rPr>
              <w:t>2</w:t>
            </w:r>
            <w:r>
              <w:rPr>
                <w:rFonts w:ascii="Arial" w:eastAsia="Arial" w:hAnsi="Arial" w:cs="Arial"/>
                <w:b w:val="0"/>
                <w:bCs w:val="0"/>
                <w:i w:val="0"/>
                <w:iCs w:val="0"/>
                <w:smallCaps w:val="0"/>
                <w:color w:val="000000"/>
              </w:rPr>
              <w:t>0.</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86" w:name="dst100181"/>
            <w:bookmarkEnd w:id="186"/>
            <w:r>
              <w:rPr>
                <w:rFonts w:ascii="Arial" w:eastAsia="Arial" w:hAnsi="Arial" w:cs="Arial"/>
                <w:b w:val="0"/>
                <w:bCs w:val="0"/>
                <w:i w:val="0"/>
                <w:iCs w:val="0"/>
                <w:smallCaps w:val="0"/>
                <w:color w:val="000000"/>
              </w:rPr>
              <w:t>Подпункт 1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&lt;18&gt;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87" w:name="dst100182"/>
            <w:bookmarkEnd w:id="187"/>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88" w:name="dst100183"/>
            <w:bookmarkEnd w:id="188"/>
            <w:r>
              <w:rPr>
                <w:rFonts w:ascii="Arial" w:eastAsia="Arial" w:hAnsi="Arial" w:cs="Arial"/>
                <w:b w:val="0"/>
                <w:bCs w:val="0"/>
                <w:i w:val="0"/>
                <w:iCs w:val="0"/>
                <w:smallCaps w:val="0"/>
                <w:color w:val="000000"/>
              </w:rPr>
              <w:t>Юридическое лицо</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89" w:name="dst100184"/>
            <w:bookmarkEnd w:id="189"/>
            <w:r>
              <w:rPr>
                <w:rFonts w:ascii="Arial" w:eastAsia="Arial" w:hAnsi="Arial" w:cs="Arial"/>
                <w:b w:val="0"/>
                <w:bCs w:val="0"/>
                <w:i w:val="0"/>
                <w:iCs w:val="0"/>
                <w:smallCaps w:val="0"/>
                <w:color w:val="000000"/>
              </w:rPr>
              <w:t>Определяется в соответствии с указом или распоряжением Президента Российской Федерации</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190" w:name="dst100185"/>
            <w:bookmarkEnd w:id="190"/>
            <w:r>
              <w:rPr>
                <w:rFonts w:ascii="Arial" w:eastAsia="Arial" w:hAnsi="Arial" w:cs="Arial"/>
                <w:b w:val="0"/>
                <w:bCs w:val="0"/>
                <w:i w:val="0"/>
                <w:iCs w:val="0"/>
                <w:smallCaps w:val="0"/>
                <w:color w:val="000000"/>
              </w:rPr>
              <w:t>* Указ или распоряжение Президента Российской Федерации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191" w:name="dst100186"/>
            <w:bookmarkEnd w:id="191"/>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92" w:name="dst100187"/>
            <w:bookmarkEnd w:id="192"/>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93" w:name="dst100188"/>
            <w:bookmarkEnd w:id="193"/>
            <w:r>
              <w:rPr>
                <w:rFonts w:ascii="Arial" w:eastAsia="Arial" w:hAnsi="Arial" w:cs="Arial"/>
                <w:b w:val="0"/>
                <w:bCs w:val="0"/>
                <w:i w:val="0"/>
                <w:iCs w:val="0"/>
                <w:smallCaps w:val="0"/>
                <w:color w:val="000000"/>
              </w:rPr>
              <w:t>2</w:t>
            </w:r>
            <w:r>
              <w:rPr>
                <w:rFonts w:ascii="Arial" w:eastAsia="Arial" w:hAnsi="Arial" w:cs="Arial"/>
                <w:b w:val="0"/>
                <w:bCs w:val="0"/>
                <w:i w:val="0"/>
                <w:iCs w:val="0"/>
                <w:smallCaps w:val="0"/>
                <w:color w:val="000000"/>
              </w:rPr>
              <w:t>2</w:t>
            </w:r>
            <w:r>
              <w:rPr>
                <w:rFonts w:ascii="Arial" w:eastAsia="Arial" w:hAnsi="Arial" w:cs="Arial"/>
                <w:b w:val="0"/>
                <w:bCs w:val="0"/>
                <w:i w:val="0"/>
                <w:iCs w:val="0"/>
                <w:smallCaps w:val="0"/>
                <w:color w:val="000000"/>
              </w:rPr>
              <w:t>1.</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94" w:name="dst100189"/>
            <w:bookmarkEnd w:id="194"/>
            <w:r>
              <w:rPr>
                <w:rFonts w:ascii="Arial" w:eastAsia="Arial" w:hAnsi="Arial" w:cs="Arial"/>
                <w:b w:val="0"/>
                <w:bCs w:val="0"/>
                <w:i w:val="0"/>
                <w:iCs w:val="0"/>
                <w:smallCaps w:val="0"/>
                <w:color w:val="000000"/>
              </w:rPr>
              <w:t>Подпункт 2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&lt;19&gt;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95" w:name="dst100190"/>
            <w:bookmarkEnd w:id="195"/>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96" w:name="dst100191"/>
            <w:bookmarkEnd w:id="196"/>
            <w:r>
              <w:rPr>
                <w:rFonts w:ascii="Arial" w:eastAsia="Arial" w:hAnsi="Arial" w:cs="Arial"/>
                <w:b w:val="0"/>
                <w:bCs w:val="0"/>
                <w:i w:val="0"/>
                <w:iCs w:val="0"/>
                <w:smallCaps w:val="0"/>
                <w:color w:val="000000"/>
              </w:rPr>
              <w:t>Юридическое лицо</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197" w:name="dst100192"/>
            <w:bookmarkEnd w:id="197"/>
            <w:r>
              <w:rPr>
                <w:rFonts w:ascii="Arial" w:eastAsia="Arial" w:hAnsi="Arial" w:cs="Arial"/>
                <w:b w:val="0"/>
                <w:bCs w:val="0"/>
                <w:i w:val="0"/>
                <w:iCs w:val="0"/>
                <w:smallCaps w:val="0"/>
                <w:color w:val="00000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198" w:name="dst100193"/>
            <w:bookmarkEnd w:id="198"/>
            <w:r>
              <w:rPr>
                <w:rFonts w:ascii="Arial" w:eastAsia="Arial" w:hAnsi="Arial" w:cs="Arial"/>
                <w:b w:val="0"/>
                <w:bCs w:val="0"/>
                <w:i w:val="0"/>
                <w:iCs w:val="0"/>
                <w:smallCaps w:val="0"/>
                <w:color w:val="000000"/>
              </w:rPr>
              <w:t>* Распоряжение Правительства Российской Федерации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199" w:name="dst100194"/>
            <w:bookmarkEnd w:id="199"/>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00" w:name="dst100195"/>
            <w:bookmarkEnd w:id="200"/>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01" w:name="dst100196"/>
            <w:bookmarkEnd w:id="201"/>
            <w:r>
              <w:rPr>
                <w:rFonts w:ascii="Arial" w:eastAsia="Arial" w:hAnsi="Arial" w:cs="Arial"/>
                <w:b w:val="0"/>
                <w:bCs w:val="0"/>
                <w:i w:val="0"/>
                <w:iCs w:val="0"/>
                <w:smallCaps w:val="0"/>
                <w:color w:val="000000"/>
              </w:rPr>
              <w:t>22</w:t>
            </w:r>
            <w:r>
              <w:rPr>
                <w:rFonts w:ascii="Arial" w:eastAsia="Arial" w:hAnsi="Arial" w:cs="Arial"/>
                <w:b w:val="0"/>
                <w:bCs w:val="0"/>
                <w:i w:val="0"/>
                <w:iCs w:val="0"/>
                <w:smallCaps w:val="0"/>
                <w:color w:val="000000"/>
              </w:rPr>
              <w:t>2</w:t>
            </w:r>
            <w:r>
              <w:rPr>
                <w:rFonts w:ascii="Arial" w:eastAsia="Arial" w:hAnsi="Arial" w:cs="Arial"/>
                <w:b w:val="0"/>
                <w:bCs w:val="0"/>
                <w:i w:val="0"/>
                <w:iCs w:val="0"/>
                <w:smallCaps w:val="0"/>
                <w:color w:val="000000"/>
              </w:rPr>
              <w:t>.</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02" w:name="dst100197"/>
            <w:bookmarkEnd w:id="202"/>
            <w:r>
              <w:rPr>
                <w:rFonts w:ascii="Arial" w:eastAsia="Arial" w:hAnsi="Arial" w:cs="Arial"/>
                <w:b w:val="0"/>
                <w:bCs w:val="0"/>
                <w:i w:val="0"/>
                <w:iCs w:val="0"/>
                <w:smallCaps w:val="0"/>
                <w:color w:val="000000"/>
              </w:rPr>
              <w:t>Подпункт 3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&lt;20&gt;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03" w:name="dst100198"/>
            <w:bookmarkEnd w:id="203"/>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04" w:name="dst100199"/>
            <w:bookmarkEnd w:id="204"/>
            <w:r>
              <w:rPr>
                <w:rFonts w:ascii="Arial" w:eastAsia="Arial" w:hAnsi="Arial" w:cs="Arial"/>
                <w:b w:val="0"/>
                <w:bCs w:val="0"/>
                <w:i w:val="0"/>
                <w:iCs w:val="0"/>
                <w:smallCaps w:val="0"/>
                <w:color w:val="000000"/>
              </w:rPr>
              <w:t>Юридическое лицо</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05" w:name="dst100200"/>
            <w:bookmarkEnd w:id="205"/>
            <w:r>
              <w:rPr>
                <w:rFonts w:ascii="Arial" w:eastAsia="Arial" w:hAnsi="Arial" w:cs="Arial"/>
                <w:b w:val="0"/>
                <w:bCs w:val="0"/>
                <w:i w:val="0"/>
                <w:iCs w:val="0"/>
                <w:smallCaps w:val="0"/>
                <w:color w:val="000000"/>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w:t>
            </w:r>
            <w:r>
              <w:rPr>
                <w:rFonts w:ascii="Arial" w:eastAsia="Arial" w:hAnsi="Arial" w:cs="Arial"/>
                <w:b w:val="0"/>
                <w:bCs w:val="0"/>
                <w:i w:val="0"/>
                <w:iCs w:val="0"/>
                <w:smallCaps w:val="0"/>
                <w:color w:val="000000"/>
              </w:rPr>
              <w:t>инвестиционных проектов</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06" w:name="dst100201"/>
            <w:bookmarkEnd w:id="206"/>
            <w:r>
              <w:rPr>
                <w:rFonts w:ascii="Arial" w:eastAsia="Arial" w:hAnsi="Arial" w:cs="Arial"/>
                <w:b w:val="0"/>
                <w:bCs w:val="0"/>
                <w:i w:val="0"/>
                <w:iCs w:val="0"/>
                <w:smallCaps w:val="0"/>
                <w:color w:val="000000"/>
              </w:rPr>
              <w:t>* Распоряжение высшего должностного лица субъекта Российской Федерации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07" w:name="dst100202"/>
            <w:bookmarkEnd w:id="207"/>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08" w:name="dst100203"/>
            <w:bookmarkEnd w:id="208"/>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09" w:name="dst100204"/>
            <w:bookmarkEnd w:id="209"/>
            <w:r>
              <w:rPr>
                <w:rFonts w:ascii="Arial" w:eastAsia="Arial" w:hAnsi="Arial" w:cs="Arial"/>
                <w:b w:val="0"/>
                <w:bCs w:val="0"/>
                <w:i w:val="0"/>
                <w:iCs w:val="0"/>
                <w:smallCaps w:val="0"/>
                <w:color w:val="000000"/>
              </w:rPr>
              <w:t>2</w:t>
            </w:r>
            <w:r>
              <w:rPr>
                <w:rFonts w:ascii="Arial" w:eastAsia="Arial" w:hAnsi="Arial" w:cs="Arial"/>
                <w:b w:val="0"/>
                <w:bCs w:val="0"/>
                <w:i w:val="0"/>
                <w:iCs w:val="0"/>
                <w:smallCaps w:val="0"/>
                <w:color w:val="000000"/>
              </w:rPr>
              <w:t>23.</w:t>
            </w:r>
          </w:p>
        </w:tc>
        <w:tc>
          <w:tcPr>
            <w:tcW w:w="2245"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10" w:name="dst100205"/>
            <w:bookmarkEnd w:id="210"/>
            <w:r>
              <w:rPr>
                <w:rFonts w:ascii="Arial" w:eastAsia="Arial" w:hAnsi="Arial" w:cs="Arial"/>
                <w:b w:val="0"/>
                <w:bCs w:val="0"/>
                <w:i w:val="0"/>
                <w:iCs w:val="0"/>
                <w:smallCaps w:val="0"/>
                <w:color w:val="000000"/>
              </w:rPr>
              <w:t>Подпункт 4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&lt;21&gt;</w:t>
            </w:r>
          </w:p>
        </w:tc>
        <w:tc>
          <w:tcPr>
            <w:tcW w:w="1643"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11" w:name="dst100206"/>
            <w:bookmarkEnd w:id="211"/>
            <w:r>
              <w:rPr>
                <w:rFonts w:ascii="Arial" w:eastAsia="Arial" w:hAnsi="Arial" w:cs="Arial"/>
                <w:b w:val="0"/>
                <w:bCs w:val="0"/>
                <w:i w:val="0"/>
                <w:iCs w:val="0"/>
                <w:smallCaps w:val="0"/>
                <w:color w:val="000000"/>
              </w:rPr>
              <w:t>В аренду</w:t>
            </w:r>
          </w:p>
        </w:tc>
        <w:tc>
          <w:tcPr>
            <w:tcW w:w="2014" w:type="dxa"/>
            <w:gridSpan w:val="2"/>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12" w:name="dst100207"/>
            <w:bookmarkEnd w:id="212"/>
            <w:r>
              <w:rPr>
                <w:rFonts w:ascii="Arial" w:eastAsia="Arial" w:hAnsi="Arial" w:cs="Arial"/>
                <w:b w:val="0"/>
                <w:bCs w:val="0"/>
                <w:i w:val="0"/>
                <w:iCs w:val="0"/>
                <w:smallCaps w:val="0"/>
                <w:color w:val="000000"/>
              </w:rPr>
              <w:t>Юридическое лицо</w:t>
            </w:r>
          </w:p>
        </w:tc>
        <w:tc>
          <w:tcPr>
            <w:tcW w:w="1786"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13" w:name="dst100208"/>
            <w:bookmarkEnd w:id="213"/>
            <w:r>
              <w:rPr>
                <w:rFonts w:ascii="Arial" w:eastAsia="Arial" w:hAnsi="Arial" w:cs="Arial"/>
                <w:b w:val="0"/>
                <w:bCs w:val="0"/>
                <w:i w:val="0"/>
                <w:iCs w:val="0"/>
                <w:smallCaps w:val="0"/>
                <w:color w:val="000000"/>
              </w:rPr>
              <w:t>Земельный участок, предназначенный для выполнения международных обязательств</w:t>
            </w:r>
          </w:p>
        </w:tc>
        <w:tc>
          <w:tcPr>
            <w:tcW w:w="3093"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14" w:name="dst100209"/>
            <w:bookmarkEnd w:id="214"/>
            <w:r>
              <w:rPr>
                <w:rFonts w:ascii="Arial" w:eastAsia="Arial" w:hAnsi="Arial" w:cs="Arial"/>
                <w:b w:val="0"/>
                <w:bCs w:val="0"/>
                <w:i w:val="0"/>
                <w:iCs w:val="0"/>
                <w:smallCaps w:val="0"/>
                <w:color w:val="000000"/>
              </w:rPr>
              <w:t>Договор, соглашение или иной документ, предусматривающий выполнение международных обязательств</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15" w:name="dst100210"/>
            <w:bookmarkEnd w:id="215"/>
            <w:r>
              <w:rPr>
                <w:rFonts w:ascii="Arial" w:eastAsia="Arial" w:hAnsi="Arial" w:cs="Arial"/>
                <w:b w:val="0"/>
                <w:bCs w:val="0"/>
                <w:i w:val="0"/>
                <w:iCs w:val="0"/>
                <w:smallCaps w:val="0"/>
                <w:color w:val="000000"/>
              </w:rPr>
              <w:t>2</w:t>
            </w:r>
            <w:r>
              <w:rPr>
                <w:rFonts w:ascii="Arial" w:eastAsia="Arial" w:hAnsi="Arial" w:cs="Arial"/>
                <w:b w:val="0"/>
                <w:bCs w:val="0"/>
                <w:i w:val="0"/>
                <w:iCs w:val="0"/>
                <w:smallCaps w:val="0"/>
                <w:color w:val="000000"/>
              </w:rPr>
              <w:t>2</w:t>
            </w:r>
            <w:r>
              <w:rPr>
                <w:rFonts w:ascii="Arial" w:eastAsia="Arial" w:hAnsi="Arial" w:cs="Arial"/>
                <w:b w:val="0"/>
                <w:bCs w:val="0"/>
                <w:i w:val="0"/>
                <w:iCs w:val="0"/>
                <w:smallCaps w:val="0"/>
                <w:color w:val="000000"/>
              </w:rPr>
              <w:t>4.</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16" w:name="dst100211"/>
            <w:bookmarkEnd w:id="216"/>
            <w:r>
              <w:rPr>
                <w:rFonts w:ascii="Arial" w:eastAsia="Arial" w:hAnsi="Arial" w:cs="Arial"/>
                <w:b w:val="0"/>
                <w:bCs w:val="0"/>
                <w:i w:val="0"/>
                <w:iCs w:val="0"/>
                <w:smallCaps w:val="0"/>
                <w:color w:val="000000"/>
              </w:rPr>
              <w:t>Подпункт 4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17" w:name="dst100212"/>
            <w:bookmarkEnd w:id="217"/>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18" w:name="dst100213"/>
            <w:bookmarkEnd w:id="218"/>
            <w:r>
              <w:rPr>
                <w:rFonts w:ascii="Arial" w:eastAsia="Arial" w:hAnsi="Arial" w:cs="Arial"/>
                <w:b w:val="0"/>
                <w:bCs w:val="0"/>
                <w:i w:val="0"/>
                <w:iCs w:val="0"/>
                <w:smallCaps w:val="0"/>
                <w:color w:val="000000"/>
              </w:rPr>
              <w:t>Юридическое лицо</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19" w:name="dst100214"/>
            <w:bookmarkEnd w:id="219"/>
            <w:r>
              <w:rPr>
                <w:rFonts w:ascii="Arial" w:eastAsia="Arial" w:hAnsi="Arial" w:cs="Arial"/>
                <w:b w:val="0"/>
                <w:bCs w:val="0"/>
                <w:i w:val="0"/>
                <w:iCs w:val="0"/>
                <w:smallCaps w:val="0"/>
                <w:color w:val="000000"/>
              </w:rPr>
              <w:t xml:space="preserve">Земельный участок, предназначенный для размещения объектов, предназначенных для обеспечения </w:t>
            </w:r>
            <w:r>
              <w:rPr>
                <w:rFonts w:ascii="Arial" w:eastAsia="Arial" w:hAnsi="Arial" w:cs="Arial"/>
                <w:b w:val="0"/>
                <w:bCs w:val="0"/>
                <w:i w:val="0"/>
                <w:iCs w:val="0"/>
                <w:smallCaps w:val="0"/>
                <w:color w:val="000000"/>
              </w:rPr>
              <w:t>электро</w:t>
            </w:r>
            <w:r>
              <w:rPr>
                <w:rFonts w:ascii="Arial" w:eastAsia="Arial" w:hAnsi="Arial" w:cs="Arial"/>
                <w:b w:val="0"/>
                <w:bCs w:val="0"/>
                <w:i w:val="0"/>
                <w:iCs w:val="0"/>
                <w:smallCaps w:val="0"/>
                <w:color w:val="000000"/>
              </w:rPr>
              <w:t>-, тепл</w:t>
            </w:r>
            <w:r>
              <w:rPr>
                <w:rFonts w:ascii="Arial" w:eastAsia="Arial" w:hAnsi="Arial" w:cs="Arial"/>
                <w:b w:val="0"/>
                <w:bCs w:val="0"/>
                <w:i w:val="0"/>
                <w:iCs w:val="0"/>
                <w:smallCaps w:val="0"/>
                <w:color w:val="000000"/>
              </w:rPr>
              <w:t>о-</w:t>
            </w:r>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газо</w:t>
            </w:r>
            <w:r>
              <w:rPr>
                <w:rFonts w:ascii="Arial" w:eastAsia="Arial" w:hAnsi="Arial" w:cs="Arial"/>
                <w:b w:val="0"/>
                <w:bCs w:val="0"/>
                <w:i w:val="0"/>
                <w:iCs w:val="0"/>
                <w:smallCaps w:val="0"/>
                <w:color w:val="000000"/>
              </w:rPr>
              <w:t>- и водоснабжения, водоотведения, связи, нефтепроводов, объектов федерального, регионального или местного значения</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20" w:name="dst100215"/>
            <w:bookmarkEnd w:id="220"/>
            <w:r>
              <w:rPr>
                <w:rFonts w:ascii="Arial" w:eastAsia="Arial" w:hAnsi="Arial" w:cs="Arial"/>
                <w:b w:val="0"/>
                <w:bCs w:val="0"/>
                <w:i w:val="0"/>
                <w:iCs w:val="0"/>
                <w:smallCaps w:val="0"/>
                <w:color w:val="000000"/>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r>
              <w:rPr>
                <w:rFonts w:ascii="Arial" w:eastAsia="Arial" w:hAnsi="Arial" w:cs="Arial"/>
                <w:b w:val="0"/>
                <w:bCs w:val="0"/>
                <w:i w:val="0"/>
                <w:iCs w:val="0"/>
                <w:smallCaps w:val="0"/>
                <w:color w:val="000000"/>
              </w:rPr>
              <w:t>электро</w:t>
            </w:r>
            <w:r>
              <w:rPr>
                <w:rFonts w:ascii="Arial" w:eastAsia="Arial" w:hAnsi="Arial" w:cs="Arial"/>
                <w:b w:val="0"/>
                <w:bCs w:val="0"/>
                <w:i w:val="0"/>
                <w:iCs w:val="0"/>
                <w:smallCaps w:val="0"/>
                <w:color w:val="000000"/>
              </w:rPr>
              <w:t>-, тепл</w:t>
            </w:r>
            <w:r>
              <w:rPr>
                <w:rFonts w:ascii="Arial" w:eastAsia="Arial" w:hAnsi="Arial" w:cs="Arial"/>
                <w:b w:val="0"/>
                <w:bCs w:val="0"/>
                <w:i w:val="0"/>
                <w:iCs w:val="0"/>
                <w:smallCaps w:val="0"/>
                <w:color w:val="000000"/>
              </w:rPr>
              <w:t>о-</w:t>
            </w:r>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газо</w:t>
            </w:r>
            <w:r>
              <w:rPr>
                <w:rFonts w:ascii="Arial" w:eastAsia="Arial" w:hAnsi="Arial" w:cs="Arial"/>
                <w:b w:val="0"/>
                <w:bCs w:val="0"/>
                <w:i w:val="0"/>
                <w:iCs w:val="0"/>
                <w:smallCaps w:val="0"/>
                <w:color w:val="000000"/>
              </w:rPr>
              <w:t>- и водоснабжения, водоотведения, связи, нефтепроводов, не относящихся к объектам федерального, регионального или местного значения)</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21" w:name="dst100216"/>
            <w:bookmarkEnd w:id="221"/>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22" w:name="dst100217"/>
            <w:bookmarkEnd w:id="222"/>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23" w:name="dst100218"/>
            <w:bookmarkEnd w:id="223"/>
            <w:r>
              <w:rPr>
                <w:rFonts w:ascii="Arial" w:eastAsia="Arial" w:hAnsi="Arial" w:cs="Arial"/>
                <w:b w:val="0"/>
                <w:bCs w:val="0"/>
                <w:i w:val="0"/>
                <w:iCs w:val="0"/>
                <w:smallCaps w:val="0"/>
                <w:color w:val="000000"/>
              </w:rPr>
              <w:t>2</w:t>
            </w:r>
            <w:r>
              <w:rPr>
                <w:rFonts w:ascii="Arial" w:eastAsia="Arial" w:hAnsi="Arial" w:cs="Arial"/>
                <w:b w:val="0"/>
                <w:bCs w:val="0"/>
                <w:i w:val="0"/>
                <w:iCs w:val="0"/>
                <w:smallCaps w:val="0"/>
                <w:color w:val="000000"/>
              </w:rPr>
              <w:t>2</w:t>
            </w:r>
            <w:r>
              <w:rPr>
                <w:rFonts w:ascii="Arial" w:eastAsia="Arial" w:hAnsi="Arial" w:cs="Arial"/>
                <w:b w:val="0"/>
                <w:bCs w:val="0"/>
                <w:i w:val="0"/>
                <w:iCs w:val="0"/>
                <w:smallCaps w:val="0"/>
                <w:color w:val="000000"/>
              </w:rPr>
              <w:t>5.</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24" w:name="dst100219"/>
            <w:bookmarkEnd w:id="224"/>
            <w:r>
              <w:rPr>
                <w:rFonts w:ascii="Arial" w:eastAsia="Arial" w:hAnsi="Arial" w:cs="Arial"/>
                <w:b w:val="0"/>
                <w:bCs w:val="0"/>
                <w:i w:val="0"/>
                <w:iCs w:val="0"/>
                <w:smallCaps w:val="0"/>
                <w:color w:val="000000"/>
              </w:rPr>
              <w:t>Подпункт 5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&lt;22&gt;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25" w:name="dst100220"/>
            <w:bookmarkEnd w:id="225"/>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26" w:name="dst100221"/>
            <w:bookmarkEnd w:id="226"/>
            <w:r>
              <w:rPr>
                <w:rFonts w:ascii="Arial" w:eastAsia="Arial" w:hAnsi="Arial" w:cs="Arial"/>
                <w:b w:val="0"/>
                <w:bCs w:val="0"/>
                <w:i w:val="0"/>
                <w:iCs w:val="0"/>
                <w:smallCaps w:val="0"/>
                <w:color w:val="00000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27" w:name="dst100222"/>
            <w:bookmarkEnd w:id="227"/>
            <w:r>
              <w:rPr>
                <w:rFonts w:ascii="Arial" w:eastAsia="Arial" w:hAnsi="Arial" w:cs="Arial"/>
                <w:b w:val="0"/>
                <w:bCs w:val="0"/>
                <w:i w:val="0"/>
                <w:iCs w:val="0"/>
                <w:smallCaps w:val="0"/>
                <w:color w:val="000000"/>
              </w:rPr>
              <w:t>Земельный участок, образованный из земельного участка, находящегося в государственной или муниципальной собственности</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28" w:name="dst100223"/>
            <w:bookmarkEnd w:id="228"/>
            <w:r>
              <w:rPr>
                <w:rFonts w:ascii="Arial" w:eastAsia="Arial" w:hAnsi="Arial" w:cs="Arial"/>
                <w:b w:val="0"/>
                <w:bCs w:val="0"/>
                <w:i w:val="0"/>
                <w:iCs w:val="0"/>
                <w:smallCaps w:val="0"/>
                <w:color w:val="000000"/>
              </w:rPr>
              <w:t xml:space="preserve">Договор аренды исходного земельного участка, в случае если такой договор заключен до дня вступления в силу Федерального закона от 13.07.2015 N 218-ФЗ </w:t>
            </w:r>
            <w:hyperlink r:id="rId11" w:history="1">
              <w:r>
                <w:rPr>
                  <w:rFonts w:ascii="Arial" w:eastAsia="Arial" w:hAnsi="Arial" w:cs="Arial"/>
                  <w:b w:val="0"/>
                  <w:bCs w:val="0"/>
                  <w:i w:val="0"/>
                  <w:iCs w:val="0"/>
                  <w:smallCaps w:val="0"/>
                  <w:color w:val="0000EE"/>
                  <w:u w:val="single" w:color="0000EE"/>
                </w:rPr>
                <w:t>"О государственной регистрации недвижимости"</w:t>
              </w:r>
            </w:hyperlink>
            <w:bookmarkEnd w:id="11"/>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&lt;23&gt;</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29" w:name="dst100224"/>
            <w:bookmarkEnd w:id="229"/>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30" w:name="dst100225"/>
            <w:bookmarkEnd w:id="230"/>
            <w:r>
              <w:rPr>
                <w:rFonts w:ascii="Arial" w:eastAsia="Arial" w:hAnsi="Arial" w:cs="Arial"/>
                <w:b w:val="0"/>
                <w:bCs w:val="0"/>
                <w:i w:val="0"/>
                <w:iCs w:val="0"/>
                <w:smallCaps w:val="0"/>
                <w:color w:val="000000"/>
              </w:rPr>
              <w:t xml:space="preserve">* Выписка из ЕГРЮЛ о юридическом лице, </w:t>
            </w:r>
            <w:r>
              <w:rPr>
                <w:rFonts w:ascii="Arial" w:eastAsia="Arial" w:hAnsi="Arial" w:cs="Arial"/>
                <w:b w:val="0"/>
                <w:bCs w:val="0"/>
                <w:i w:val="0"/>
                <w:iCs w:val="0"/>
                <w:smallCaps w:val="0"/>
                <w:color w:val="000000"/>
              </w:rPr>
              <w:t>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31" w:name="dst100226"/>
            <w:bookmarkEnd w:id="231"/>
            <w:r>
              <w:rPr>
                <w:rFonts w:ascii="Arial" w:eastAsia="Arial" w:hAnsi="Arial" w:cs="Arial"/>
                <w:b w:val="0"/>
                <w:bCs w:val="0"/>
                <w:i w:val="0"/>
                <w:iCs w:val="0"/>
                <w:smallCaps w:val="0"/>
                <w:color w:val="000000"/>
              </w:rPr>
              <w:t>2</w:t>
            </w:r>
            <w:r>
              <w:rPr>
                <w:rFonts w:ascii="Arial" w:eastAsia="Arial" w:hAnsi="Arial" w:cs="Arial"/>
                <w:b w:val="0"/>
                <w:bCs w:val="0"/>
                <w:i w:val="0"/>
                <w:iCs w:val="0"/>
                <w:smallCaps w:val="0"/>
                <w:color w:val="000000"/>
              </w:rPr>
              <w:t>2</w:t>
            </w:r>
            <w:r>
              <w:rPr>
                <w:rFonts w:ascii="Arial" w:eastAsia="Arial" w:hAnsi="Arial" w:cs="Arial"/>
                <w:b w:val="0"/>
                <w:bCs w:val="0"/>
                <w:i w:val="0"/>
                <w:iCs w:val="0"/>
                <w:smallCaps w:val="0"/>
                <w:color w:val="000000"/>
              </w:rPr>
              <w:t>6.</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32" w:name="dst100227"/>
            <w:bookmarkEnd w:id="232"/>
            <w:r>
              <w:rPr>
                <w:rFonts w:ascii="Arial" w:eastAsia="Arial" w:hAnsi="Arial" w:cs="Arial"/>
                <w:b w:val="0"/>
                <w:bCs w:val="0"/>
                <w:i w:val="0"/>
                <w:iCs w:val="0"/>
                <w:smallCaps w:val="0"/>
                <w:color w:val="000000"/>
              </w:rPr>
              <w:t>Подпункт 5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33" w:name="dst100228"/>
            <w:bookmarkEnd w:id="233"/>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34" w:name="dst100229"/>
            <w:bookmarkEnd w:id="234"/>
            <w:r>
              <w:rPr>
                <w:rFonts w:ascii="Arial" w:eastAsia="Arial" w:hAnsi="Arial" w:cs="Arial"/>
                <w:b w:val="0"/>
                <w:bCs w:val="0"/>
                <w:i w:val="0"/>
                <w:iCs w:val="0"/>
                <w:smallCaps w:val="0"/>
                <w:color w:val="00000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35" w:name="dst100230"/>
            <w:bookmarkEnd w:id="235"/>
            <w:r>
              <w:rPr>
                <w:rFonts w:ascii="Arial" w:eastAsia="Arial" w:hAnsi="Arial" w:cs="Arial"/>
                <w:b w:val="0"/>
                <w:bCs w:val="0"/>
                <w:i w:val="0"/>
                <w:iCs w:val="0"/>
                <w:smallCaps w:val="0"/>
                <w:color w:val="00000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36" w:name="dst100231"/>
            <w:bookmarkEnd w:id="236"/>
            <w:r>
              <w:rPr>
                <w:rFonts w:ascii="Arial" w:eastAsia="Arial" w:hAnsi="Arial" w:cs="Arial"/>
                <w:b w:val="0"/>
                <w:bCs w:val="0"/>
                <w:i w:val="0"/>
                <w:iCs w:val="0"/>
                <w:smallCaps w:val="0"/>
                <w:color w:val="000000"/>
              </w:rPr>
              <w:t>Договор о комплексном освоении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37" w:name="dst100232"/>
            <w:bookmarkEnd w:id="237"/>
            <w:r>
              <w:rPr>
                <w:rFonts w:ascii="Arial" w:eastAsia="Arial" w:hAnsi="Arial" w:cs="Arial"/>
                <w:b w:val="0"/>
                <w:bCs w:val="0"/>
                <w:i w:val="0"/>
                <w:iCs w:val="0"/>
                <w:smallCaps w:val="0"/>
                <w:color w:val="000000"/>
              </w:rPr>
              <w:t>* Утвержденный проект планировки и утвержденный проект межевания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38" w:name="dst100233"/>
            <w:bookmarkEnd w:id="238"/>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39" w:name="dst100234"/>
            <w:bookmarkEnd w:id="239"/>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40" w:name="dst100235"/>
            <w:bookmarkEnd w:id="240"/>
            <w:r>
              <w:rPr>
                <w:rFonts w:ascii="Arial" w:eastAsia="Arial" w:hAnsi="Arial" w:cs="Arial"/>
                <w:b w:val="0"/>
                <w:bCs w:val="0"/>
                <w:i w:val="0"/>
                <w:iCs w:val="0"/>
                <w:smallCaps w:val="0"/>
                <w:color w:val="000000"/>
              </w:rPr>
              <w:t>2</w:t>
            </w:r>
            <w:r>
              <w:rPr>
                <w:rFonts w:ascii="Arial" w:eastAsia="Arial" w:hAnsi="Arial" w:cs="Arial"/>
                <w:b w:val="0"/>
                <w:bCs w:val="0"/>
                <w:i w:val="0"/>
                <w:iCs w:val="0"/>
                <w:smallCaps w:val="0"/>
                <w:color w:val="000000"/>
              </w:rPr>
              <w:t>2</w:t>
            </w:r>
            <w:r>
              <w:rPr>
                <w:rFonts w:ascii="Arial" w:eastAsia="Arial" w:hAnsi="Arial" w:cs="Arial"/>
                <w:b w:val="0"/>
                <w:bCs w:val="0"/>
                <w:i w:val="0"/>
                <w:iCs w:val="0"/>
                <w:smallCaps w:val="0"/>
                <w:color w:val="000000"/>
              </w:rPr>
              <w:t>7.</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41" w:name="dst100236"/>
            <w:bookmarkEnd w:id="241"/>
            <w:r>
              <w:rPr>
                <w:rFonts w:ascii="Arial" w:eastAsia="Arial" w:hAnsi="Arial" w:cs="Arial"/>
                <w:b w:val="0"/>
                <w:bCs w:val="0"/>
                <w:i w:val="0"/>
                <w:iCs w:val="0"/>
                <w:smallCaps w:val="0"/>
                <w:color w:val="000000"/>
              </w:rPr>
              <w:t>Подпункт 6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&lt;24&gt;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42" w:name="dst100237"/>
            <w:bookmarkEnd w:id="242"/>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43" w:name="dst100238"/>
            <w:bookmarkEnd w:id="243"/>
            <w:r>
              <w:rPr>
                <w:rFonts w:ascii="Arial" w:eastAsia="Arial" w:hAnsi="Arial" w:cs="Arial"/>
                <w:b w:val="0"/>
                <w:bCs w:val="0"/>
                <w:i w:val="0"/>
                <w:iCs w:val="0"/>
                <w:smallCaps w:val="0"/>
                <w:color w:val="00000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44" w:name="dst100239"/>
            <w:bookmarkEnd w:id="244"/>
            <w:r>
              <w:rPr>
                <w:rFonts w:ascii="Arial" w:eastAsia="Arial" w:hAnsi="Arial" w:cs="Arial"/>
                <w:b w:val="0"/>
                <w:bCs w:val="0"/>
                <w:i w:val="0"/>
                <w:iCs w:val="0"/>
                <w:smallCaps w:val="0"/>
                <w:color w:val="00000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45" w:name="dst100240"/>
            <w:bookmarkEnd w:id="245"/>
            <w:r>
              <w:rPr>
                <w:rFonts w:ascii="Arial" w:eastAsia="Arial" w:hAnsi="Arial" w:cs="Arial"/>
                <w:b w:val="0"/>
                <w:bCs w:val="0"/>
                <w:i w:val="0"/>
                <w:iCs w:val="0"/>
                <w:smallCaps w:val="0"/>
                <w:color w:val="000000"/>
              </w:rPr>
              <w:t>Договор о комплексном освоении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46" w:name="dst100241"/>
            <w:bookmarkEnd w:id="246"/>
            <w:r>
              <w:rPr>
                <w:rFonts w:ascii="Arial" w:eastAsia="Arial" w:hAnsi="Arial" w:cs="Arial"/>
                <w:b w:val="0"/>
                <w:bCs w:val="0"/>
                <w:i w:val="0"/>
                <w:iCs w:val="0"/>
                <w:smallCaps w:val="0"/>
                <w:color w:val="000000"/>
              </w:rPr>
              <w:t>Документ, подтверждающий членство заявителя в некоммерческой организации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47" w:name="dst100242"/>
            <w:bookmarkEnd w:id="247"/>
            <w:r>
              <w:rPr>
                <w:rFonts w:ascii="Arial" w:eastAsia="Arial" w:hAnsi="Arial" w:cs="Arial"/>
                <w:b w:val="0"/>
                <w:bCs w:val="0"/>
                <w:i w:val="0"/>
                <w:iCs w:val="0"/>
                <w:smallCaps w:val="0"/>
                <w:color w:val="000000"/>
              </w:rPr>
              <w:t>Решение общего собрания членов некоммерческой организации о распределении испрашиваемого земельного участка заявителю</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48" w:name="dst100243"/>
            <w:bookmarkEnd w:id="248"/>
            <w:r>
              <w:rPr>
                <w:rFonts w:ascii="Arial" w:eastAsia="Arial" w:hAnsi="Arial" w:cs="Arial"/>
                <w:b w:val="0"/>
                <w:bCs w:val="0"/>
                <w:i w:val="0"/>
                <w:iCs w:val="0"/>
                <w:smallCaps w:val="0"/>
                <w:color w:val="000000"/>
              </w:rPr>
              <w:t>* Утвержденный проект планировки и утвержденный проект межевания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49" w:name="dst100244"/>
            <w:bookmarkEnd w:id="249"/>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50" w:name="dst100245"/>
            <w:bookmarkEnd w:id="250"/>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51" w:name="dst100246"/>
            <w:bookmarkEnd w:id="251"/>
            <w:r>
              <w:rPr>
                <w:rFonts w:ascii="Arial" w:eastAsia="Arial" w:hAnsi="Arial" w:cs="Arial"/>
                <w:b w:val="0"/>
                <w:bCs w:val="0"/>
                <w:i w:val="0"/>
                <w:iCs w:val="0"/>
                <w:smallCaps w:val="0"/>
                <w:color w:val="000000"/>
              </w:rPr>
              <w:t>2</w:t>
            </w:r>
            <w:r>
              <w:rPr>
                <w:rFonts w:ascii="Arial" w:eastAsia="Arial" w:hAnsi="Arial" w:cs="Arial"/>
                <w:b w:val="0"/>
                <w:bCs w:val="0"/>
                <w:i w:val="0"/>
                <w:iCs w:val="0"/>
                <w:smallCaps w:val="0"/>
                <w:color w:val="000000"/>
              </w:rPr>
              <w:t>2</w:t>
            </w:r>
            <w:r>
              <w:rPr>
                <w:rFonts w:ascii="Arial" w:eastAsia="Arial" w:hAnsi="Arial" w:cs="Arial"/>
                <w:b w:val="0"/>
                <w:bCs w:val="0"/>
                <w:i w:val="0"/>
                <w:iCs w:val="0"/>
                <w:smallCaps w:val="0"/>
                <w:color w:val="000000"/>
              </w:rPr>
              <w:t>8.</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52" w:name="dst100247"/>
            <w:bookmarkEnd w:id="252"/>
            <w:r>
              <w:rPr>
                <w:rFonts w:ascii="Arial" w:eastAsia="Arial" w:hAnsi="Arial" w:cs="Arial"/>
                <w:b w:val="0"/>
                <w:bCs w:val="0"/>
                <w:i w:val="0"/>
                <w:iCs w:val="0"/>
                <w:smallCaps w:val="0"/>
                <w:color w:val="000000"/>
              </w:rPr>
              <w:t>Подпункт 6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53" w:name="dst100248"/>
            <w:bookmarkEnd w:id="253"/>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54" w:name="dst100249"/>
            <w:bookmarkEnd w:id="254"/>
            <w:r>
              <w:rPr>
                <w:rFonts w:ascii="Arial" w:eastAsia="Arial" w:hAnsi="Arial" w:cs="Arial"/>
                <w:b w:val="0"/>
                <w:bCs w:val="0"/>
                <w:i w:val="0"/>
                <w:iCs w:val="0"/>
                <w:smallCaps w:val="0"/>
                <w:color w:val="000000"/>
              </w:rPr>
              <w:t xml:space="preserve">Некоммерческая организация, созданная гражданами, которой предоставлен земельный </w:t>
            </w:r>
            <w:r>
              <w:rPr>
                <w:rFonts w:ascii="Arial" w:eastAsia="Arial" w:hAnsi="Arial" w:cs="Arial"/>
                <w:b w:val="0"/>
                <w:bCs w:val="0"/>
                <w:i w:val="0"/>
                <w:iCs w:val="0"/>
                <w:smallCaps w:val="0"/>
                <w:color w:val="000000"/>
              </w:rPr>
              <w:t>участок для комплексного освоения в целях индивидуального жилищного строительства</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55" w:name="dst100250"/>
            <w:bookmarkEnd w:id="255"/>
            <w:r>
              <w:rPr>
                <w:rFonts w:ascii="Arial" w:eastAsia="Arial" w:hAnsi="Arial" w:cs="Arial"/>
                <w:b w:val="0"/>
                <w:bCs w:val="0"/>
                <w:i w:val="0"/>
                <w:iCs w:val="0"/>
                <w:smallCaps w:val="0"/>
                <w:color w:val="000000"/>
              </w:rPr>
              <w:t xml:space="preserve">Земельный участок, предназначенный для индивидуального жилищного строительства, </w:t>
            </w:r>
            <w:r>
              <w:rPr>
                <w:rFonts w:ascii="Arial" w:eastAsia="Arial" w:hAnsi="Arial" w:cs="Arial"/>
                <w:b w:val="0"/>
                <w:bCs w:val="0"/>
                <w:i w:val="0"/>
                <w:iCs w:val="0"/>
                <w:smallCaps w:val="0"/>
                <w:color w:val="000000"/>
              </w:rPr>
              <w:t>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56" w:name="dst100251"/>
            <w:bookmarkEnd w:id="256"/>
            <w:r>
              <w:rPr>
                <w:rFonts w:ascii="Arial" w:eastAsia="Arial" w:hAnsi="Arial" w:cs="Arial"/>
                <w:b w:val="0"/>
                <w:bCs w:val="0"/>
                <w:i w:val="0"/>
                <w:iCs w:val="0"/>
                <w:smallCaps w:val="0"/>
                <w:color w:val="000000"/>
              </w:rPr>
              <w:t>Договор о комплексном освоении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57" w:name="dst100252"/>
            <w:bookmarkEnd w:id="257"/>
            <w:r>
              <w:rPr>
                <w:rFonts w:ascii="Arial" w:eastAsia="Arial" w:hAnsi="Arial" w:cs="Arial"/>
                <w:b w:val="0"/>
                <w:bCs w:val="0"/>
                <w:i w:val="0"/>
                <w:iCs w:val="0"/>
                <w:smallCaps w:val="0"/>
                <w:color w:val="000000"/>
              </w:rPr>
              <w:t>Решение органа некоммерческой организации о приобретении земельного участка</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58" w:name="dst100253"/>
            <w:bookmarkEnd w:id="258"/>
            <w:r>
              <w:rPr>
                <w:rFonts w:ascii="Arial" w:eastAsia="Arial" w:hAnsi="Arial" w:cs="Arial"/>
                <w:b w:val="0"/>
                <w:bCs w:val="0"/>
                <w:i w:val="0"/>
                <w:iCs w:val="0"/>
                <w:smallCaps w:val="0"/>
                <w:color w:val="000000"/>
              </w:rPr>
              <w:t>* Утвержденный проект планировки и утвержденный проект межевания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59" w:name="dst100254"/>
            <w:bookmarkEnd w:id="259"/>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60" w:name="dst100255"/>
            <w:bookmarkEnd w:id="260"/>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61" w:name="dst100256"/>
            <w:bookmarkEnd w:id="261"/>
            <w:r>
              <w:rPr>
                <w:rFonts w:ascii="Arial" w:eastAsia="Arial" w:hAnsi="Arial" w:cs="Arial"/>
                <w:b w:val="0"/>
                <w:bCs w:val="0"/>
                <w:i w:val="0"/>
                <w:iCs w:val="0"/>
                <w:smallCaps w:val="0"/>
                <w:color w:val="000000"/>
              </w:rPr>
              <w:t>2</w:t>
            </w:r>
            <w:r>
              <w:rPr>
                <w:rFonts w:ascii="Arial" w:eastAsia="Arial" w:hAnsi="Arial" w:cs="Arial"/>
                <w:b w:val="0"/>
                <w:bCs w:val="0"/>
                <w:i w:val="0"/>
                <w:iCs w:val="0"/>
                <w:smallCaps w:val="0"/>
                <w:color w:val="000000"/>
              </w:rPr>
              <w:t>2</w:t>
            </w:r>
            <w:r>
              <w:rPr>
                <w:rFonts w:ascii="Arial" w:eastAsia="Arial" w:hAnsi="Arial" w:cs="Arial"/>
                <w:b w:val="0"/>
                <w:bCs w:val="0"/>
                <w:i w:val="0"/>
                <w:iCs w:val="0"/>
                <w:smallCaps w:val="0"/>
                <w:color w:val="000000"/>
              </w:rPr>
              <w:t>9.</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62" w:name="dst100257"/>
            <w:bookmarkEnd w:id="262"/>
            <w:r>
              <w:rPr>
                <w:rFonts w:ascii="Arial" w:eastAsia="Arial" w:hAnsi="Arial" w:cs="Arial"/>
                <w:b w:val="0"/>
                <w:bCs w:val="0"/>
                <w:i w:val="0"/>
                <w:iCs w:val="0"/>
                <w:smallCaps w:val="0"/>
                <w:color w:val="000000"/>
              </w:rPr>
              <w:t>Подпункт 7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&lt;25&gt;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63" w:name="dst100258"/>
            <w:bookmarkEnd w:id="263"/>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64" w:name="dst100259"/>
            <w:bookmarkEnd w:id="264"/>
            <w:r>
              <w:rPr>
                <w:rFonts w:ascii="Arial" w:eastAsia="Arial" w:hAnsi="Arial" w:cs="Arial"/>
                <w:b w:val="0"/>
                <w:bCs w:val="0"/>
                <w:i w:val="0"/>
                <w:iCs w:val="0"/>
                <w:smallCaps w:val="0"/>
                <w:color w:val="000000"/>
              </w:rPr>
              <w:t>Член СНТ или ОНТ</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65" w:name="dst100260"/>
            <w:bookmarkEnd w:id="265"/>
            <w:r>
              <w:rPr>
                <w:rFonts w:ascii="Arial" w:eastAsia="Arial" w:hAnsi="Arial" w:cs="Arial"/>
                <w:b w:val="0"/>
                <w:bCs w:val="0"/>
                <w:i w:val="0"/>
                <w:iCs w:val="0"/>
                <w:smallCaps w:val="0"/>
                <w:color w:val="000000"/>
              </w:rPr>
              <w:t>Садовый земельный участок или огородный земельный участок, образованный из земельного участка, предоставленного СНТ или ОНТ</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66" w:name="dst100261"/>
            <w:bookmarkEnd w:id="266"/>
            <w:r>
              <w:rPr>
                <w:rFonts w:ascii="Arial" w:eastAsia="Arial" w:hAnsi="Arial" w:cs="Arial"/>
                <w:b w:val="0"/>
                <w:bCs w:val="0"/>
                <w:i w:val="0"/>
                <w:iCs w:val="0"/>
                <w:smallCaps w:val="0"/>
                <w:color w:val="00000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67" w:name="dst100262"/>
            <w:bookmarkEnd w:id="267"/>
            <w:r>
              <w:rPr>
                <w:rFonts w:ascii="Arial" w:eastAsia="Arial" w:hAnsi="Arial" w:cs="Arial"/>
                <w:b w:val="0"/>
                <w:bCs w:val="0"/>
                <w:i w:val="0"/>
                <w:iCs w:val="0"/>
                <w:smallCaps w:val="0"/>
                <w:color w:val="000000"/>
              </w:rPr>
              <w:t>Документ, подтверждающий членство заявителя в СНТ или ОНТ</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68" w:name="dst100263"/>
            <w:bookmarkEnd w:id="268"/>
            <w:r>
              <w:rPr>
                <w:rFonts w:ascii="Arial" w:eastAsia="Arial" w:hAnsi="Arial" w:cs="Arial"/>
                <w:b w:val="0"/>
                <w:bCs w:val="0"/>
                <w:i w:val="0"/>
                <w:iCs w:val="0"/>
                <w:smallCaps w:val="0"/>
                <w:color w:val="000000"/>
              </w:rPr>
              <w:t>Решение общего собрания членов СНТ или ОНТ о распределении садового или огородного земельного участка заявителю</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69" w:name="dst100264"/>
            <w:bookmarkEnd w:id="269"/>
            <w:r>
              <w:rPr>
                <w:rFonts w:ascii="Arial" w:eastAsia="Arial" w:hAnsi="Arial" w:cs="Arial"/>
                <w:b w:val="0"/>
                <w:bCs w:val="0"/>
                <w:i w:val="0"/>
                <w:iCs w:val="0"/>
                <w:smallCaps w:val="0"/>
                <w:color w:val="000000"/>
              </w:rPr>
              <w:t>* Утвержденный проект межевания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70" w:name="dst100265"/>
            <w:bookmarkEnd w:id="270"/>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71" w:name="dst100266"/>
            <w:bookmarkEnd w:id="271"/>
            <w:r>
              <w:rPr>
                <w:rFonts w:ascii="Arial" w:eastAsia="Arial" w:hAnsi="Arial" w:cs="Arial"/>
                <w:b w:val="0"/>
                <w:bCs w:val="0"/>
                <w:i w:val="0"/>
                <w:iCs w:val="0"/>
                <w:smallCaps w:val="0"/>
                <w:color w:val="000000"/>
              </w:rPr>
              <w:t>* Выписка из ЕГРЮЛ в отношении СНТ или ОНТ</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72" w:name="dst100267"/>
            <w:bookmarkEnd w:id="272"/>
            <w:r>
              <w:rPr>
                <w:rFonts w:ascii="Arial" w:eastAsia="Arial" w:hAnsi="Arial" w:cs="Arial"/>
                <w:b w:val="0"/>
                <w:bCs w:val="0"/>
                <w:i w:val="0"/>
                <w:iCs w:val="0"/>
                <w:smallCaps w:val="0"/>
                <w:color w:val="000000"/>
              </w:rPr>
              <w:t>3</w:t>
            </w:r>
            <w:r>
              <w:rPr>
                <w:rFonts w:ascii="Arial" w:eastAsia="Arial" w:hAnsi="Arial" w:cs="Arial"/>
                <w:b w:val="0"/>
                <w:bCs w:val="0"/>
                <w:i w:val="0"/>
                <w:iCs w:val="0"/>
                <w:smallCaps w:val="0"/>
                <w:color w:val="000000"/>
              </w:rPr>
              <w:t>3</w:t>
            </w:r>
            <w:r>
              <w:rPr>
                <w:rFonts w:ascii="Arial" w:eastAsia="Arial" w:hAnsi="Arial" w:cs="Arial"/>
                <w:b w:val="0"/>
                <w:bCs w:val="0"/>
                <w:i w:val="0"/>
                <w:iCs w:val="0"/>
                <w:smallCaps w:val="0"/>
                <w:color w:val="000000"/>
              </w:rPr>
              <w:t>0.</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73" w:name="dst100268"/>
            <w:bookmarkEnd w:id="273"/>
            <w:r>
              <w:rPr>
                <w:rFonts w:ascii="Arial" w:eastAsia="Arial" w:hAnsi="Arial" w:cs="Arial"/>
                <w:b w:val="0"/>
                <w:bCs w:val="0"/>
                <w:i w:val="0"/>
                <w:iCs w:val="0"/>
                <w:smallCaps w:val="0"/>
                <w:color w:val="000000"/>
              </w:rPr>
              <w:t>Подпункт 8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&lt;26&gt;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74" w:name="dst100269"/>
            <w:bookmarkEnd w:id="274"/>
            <w:r>
              <w:rPr>
                <w:rFonts w:ascii="Arial" w:eastAsia="Arial" w:hAnsi="Arial" w:cs="Arial"/>
                <w:b w:val="0"/>
                <w:bCs w:val="0"/>
                <w:i w:val="0"/>
                <w:iCs w:val="0"/>
                <w:smallCaps w:val="0"/>
                <w:color w:val="000000"/>
              </w:rPr>
              <w:t xml:space="preserve">В аренду </w:t>
            </w:r>
            <w:r>
              <w:rPr>
                <w:rFonts w:ascii="Arial" w:eastAsia="Arial" w:hAnsi="Arial" w:cs="Arial"/>
                <w:b w:val="0"/>
                <w:bCs w:val="0"/>
                <w:i w:val="0"/>
                <w:iCs w:val="0"/>
                <w:smallCaps w:val="0"/>
                <w:color w:val="000000"/>
              </w:rPr>
              <w:t>со</w:t>
            </w:r>
            <w:r>
              <w:rPr>
                <w:rFonts w:ascii="Arial" w:eastAsia="Arial" w:hAnsi="Arial" w:cs="Arial"/>
                <w:b w:val="0"/>
                <w:bCs w:val="0"/>
                <w:i w:val="0"/>
                <w:iCs w:val="0"/>
                <w:smallCaps w:val="0"/>
                <w:color w:val="000000"/>
              </w:rPr>
              <w:t xml:space="preserve"> множественностью лиц на стороне арендатора</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75" w:name="dst100270"/>
            <w:bookmarkEnd w:id="275"/>
            <w:r>
              <w:rPr>
                <w:rFonts w:ascii="Arial" w:eastAsia="Arial" w:hAnsi="Arial" w:cs="Arial"/>
                <w:b w:val="0"/>
                <w:bCs w:val="0"/>
                <w:i w:val="0"/>
                <w:iCs w:val="0"/>
                <w:smallCaps w:val="0"/>
                <w:color w:val="000000"/>
              </w:rPr>
              <w:t>Лицо, уполномоченное на подачу заявления решением общего собрания членов СНТ или ОНТ</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76" w:name="dst100271"/>
            <w:bookmarkEnd w:id="276"/>
            <w:r>
              <w:rPr>
                <w:rFonts w:ascii="Arial" w:eastAsia="Arial" w:hAnsi="Arial" w:cs="Arial"/>
                <w:b w:val="0"/>
                <w:bCs w:val="0"/>
                <w:i w:val="0"/>
                <w:iCs w:val="0"/>
                <w:smallCaps w:val="0"/>
                <w:color w:val="000000"/>
              </w:rPr>
              <w:t>Ограниченный в обороте земельный участок общего назначения, расположенный в границах территории садоводства или огородничества</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77" w:name="dst100272"/>
            <w:bookmarkEnd w:id="277"/>
            <w:r>
              <w:rPr>
                <w:rFonts w:ascii="Arial" w:eastAsia="Arial" w:hAnsi="Arial" w:cs="Arial"/>
                <w:b w:val="0"/>
                <w:bCs w:val="0"/>
                <w:i w:val="0"/>
                <w:iCs w:val="0"/>
                <w:smallCaps w:val="0"/>
                <w:color w:val="000000"/>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78" w:name="dst100273"/>
            <w:bookmarkEnd w:id="278"/>
            <w:r>
              <w:rPr>
                <w:rFonts w:ascii="Arial" w:eastAsia="Arial" w:hAnsi="Arial" w:cs="Arial"/>
                <w:b w:val="0"/>
                <w:bCs w:val="0"/>
                <w:i w:val="0"/>
                <w:iCs w:val="0"/>
                <w:smallCaps w:val="0"/>
                <w:color w:val="000000"/>
              </w:rPr>
              <w:t xml:space="preserve">Решение общего собрания членов СНТ или </w:t>
            </w:r>
            <w:r>
              <w:rPr>
                <w:rFonts w:ascii="Arial" w:eastAsia="Arial" w:hAnsi="Arial" w:cs="Arial"/>
                <w:b w:val="0"/>
                <w:bCs w:val="0"/>
                <w:i w:val="0"/>
                <w:iCs w:val="0"/>
                <w:smallCaps w:val="0"/>
                <w:color w:val="000000"/>
              </w:rPr>
              <w:t>ОНТ о приобретении права аренды земельного участка общего назначения, расположенного в границах территории садоводства или огородничества</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79" w:name="dst100274"/>
            <w:bookmarkEnd w:id="279"/>
            <w:r>
              <w:rPr>
                <w:rFonts w:ascii="Arial" w:eastAsia="Arial" w:hAnsi="Arial" w:cs="Arial"/>
                <w:b w:val="0"/>
                <w:bCs w:val="0"/>
                <w:i w:val="0"/>
                <w:iCs w:val="0"/>
                <w:smallCaps w:val="0"/>
                <w:color w:val="000000"/>
              </w:rPr>
              <w:t>* Утвержденный проект межевания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80" w:name="dst100275"/>
            <w:bookmarkEnd w:id="280"/>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81" w:name="dst100276"/>
            <w:bookmarkEnd w:id="281"/>
            <w:r>
              <w:rPr>
                <w:rFonts w:ascii="Arial" w:eastAsia="Arial" w:hAnsi="Arial" w:cs="Arial"/>
                <w:b w:val="0"/>
                <w:bCs w:val="0"/>
                <w:i w:val="0"/>
                <w:iCs w:val="0"/>
                <w:smallCaps w:val="0"/>
                <w:color w:val="000000"/>
              </w:rPr>
              <w:t>* Выписка из ЕГРЮЛ в отношении СНТ или ОНТ</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82" w:name="dst100277"/>
            <w:bookmarkEnd w:id="282"/>
            <w:r>
              <w:rPr>
                <w:rFonts w:ascii="Arial" w:eastAsia="Arial" w:hAnsi="Arial" w:cs="Arial"/>
                <w:b w:val="0"/>
                <w:bCs w:val="0"/>
                <w:i w:val="0"/>
                <w:iCs w:val="0"/>
                <w:smallCaps w:val="0"/>
                <w:color w:val="000000"/>
              </w:rPr>
              <w:t>3</w:t>
            </w:r>
            <w:r>
              <w:rPr>
                <w:rFonts w:ascii="Arial" w:eastAsia="Arial" w:hAnsi="Arial" w:cs="Arial"/>
                <w:b w:val="0"/>
                <w:bCs w:val="0"/>
                <w:i w:val="0"/>
                <w:iCs w:val="0"/>
                <w:smallCaps w:val="0"/>
                <w:color w:val="000000"/>
              </w:rPr>
              <w:t>3</w:t>
            </w:r>
            <w:r>
              <w:rPr>
                <w:rFonts w:ascii="Arial" w:eastAsia="Arial" w:hAnsi="Arial" w:cs="Arial"/>
                <w:b w:val="0"/>
                <w:bCs w:val="0"/>
                <w:i w:val="0"/>
                <w:iCs w:val="0"/>
                <w:smallCaps w:val="0"/>
                <w:color w:val="000000"/>
              </w:rPr>
              <w:t>1.</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83" w:name="dst100278"/>
            <w:bookmarkEnd w:id="283"/>
            <w:r>
              <w:rPr>
                <w:rFonts w:ascii="Arial" w:eastAsia="Arial" w:hAnsi="Arial" w:cs="Arial"/>
                <w:b w:val="0"/>
                <w:bCs w:val="0"/>
                <w:i w:val="0"/>
                <w:iCs w:val="0"/>
                <w:smallCaps w:val="0"/>
                <w:color w:val="000000"/>
              </w:rPr>
              <w:t>Подпункт 9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&lt;27&gt;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84" w:name="dst100279"/>
            <w:bookmarkEnd w:id="284"/>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85" w:name="dst100280"/>
            <w:bookmarkEnd w:id="285"/>
            <w:r>
              <w:rPr>
                <w:rFonts w:ascii="Arial" w:eastAsia="Arial" w:hAnsi="Arial" w:cs="Arial"/>
                <w:b w:val="0"/>
                <w:bCs w:val="0"/>
                <w:i w:val="0"/>
                <w:iCs w:val="0"/>
                <w:smallCaps w:val="0"/>
                <w:color w:val="00000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r>
              <w:rPr>
                <w:rFonts w:ascii="Arial" w:eastAsia="Arial" w:hAnsi="Arial" w:cs="Arial"/>
                <w:b w:val="0"/>
                <w:bCs w:val="0"/>
                <w:i w:val="0"/>
                <w:iCs w:val="0"/>
                <w:smallCaps w:val="0"/>
                <w:color w:val="000000"/>
              </w:rPr>
              <w:t>статьей 39.20</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&lt;28&gt;</w:t>
            </w:r>
            <w:r>
              <w:rPr>
                <w:rFonts w:ascii="Arial" w:eastAsia="Arial" w:hAnsi="Arial" w:cs="Arial"/>
                <w:b w:val="0"/>
                <w:bCs w:val="0"/>
                <w:i w:val="0"/>
                <w:iCs w:val="0"/>
                <w:smallCaps w:val="0"/>
                <w:color w:val="000000"/>
              </w:rPr>
              <w:t>, на праве оперативного управления</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86" w:name="dst100281"/>
            <w:bookmarkEnd w:id="286"/>
            <w:r>
              <w:rPr>
                <w:rFonts w:ascii="Arial" w:eastAsia="Arial" w:hAnsi="Arial" w:cs="Arial"/>
                <w:b w:val="0"/>
                <w:bCs w:val="0"/>
                <w:i w:val="0"/>
                <w:iCs w:val="0"/>
                <w:smallCaps w:val="0"/>
                <w:color w:val="000000"/>
              </w:rPr>
              <w:t>Земельный участок, на котором расположены здания, сооружения</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87" w:name="dst100282"/>
            <w:bookmarkEnd w:id="287"/>
            <w:r>
              <w:rPr>
                <w:rFonts w:ascii="Arial" w:eastAsia="Arial" w:hAnsi="Arial" w:cs="Arial"/>
                <w:b w:val="0"/>
                <w:bCs w:val="0"/>
                <w:i w:val="0"/>
                <w:iCs w:val="0"/>
                <w:smallCaps w:val="0"/>
                <w:color w:val="00000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88" w:name="dst100283"/>
            <w:bookmarkEnd w:id="288"/>
            <w:r>
              <w:rPr>
                <w:rFonts w:ascii="Arial" w:eastAsia="Arial" w:hAnsi="Arial" w:cs="Arial"/>
                <w:b w:val="0"/>
                <w:bCs w:val="0"/>
                <w:i w:val="0"/>
                <w:iCs w:val="0"/>
                <w:smallCaps w:val="0"/>
                <w:color w:val="00000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89" w:name="dst100284"/>
            <w:bookmarkEnd w:id="289"/>
            <w:r>
              <w:rPr>
                <w:rFonts w:ascii="Arial" w:eastAsia="Arial" w:hAnsi="Arial" w:cs="Arial"/>
                <w:b w:val="0"/>
                <w:bCs w:val="0"/>
                <w:i w:val="0"/>
                <w:iCs w:val="0"/>
                <w:smallCaps w:val="0"/>
                <w:color w:val="00000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90" w:name="dst100285"/>
            <w:bookmarkEnd w:id="290"/>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91" w:name="dst100286"/>
            <w:bookmarkEnd w:id="291"/>
            <w:r>
              <w:rPr>
                <w:rFonts w:ascii="Arial" w:eastAsia="Arial" w:hAnsi="Arial" w:cs="Arial"/>
                <w:b w:val="0"/>
                <w:bCs w:val="0"/>
                <w:i w:val="0"/>
                <w:iCs w:val="0"/>
                <w:smallCaps w:val="0"/>
                <w:color w:val="000000"/>
              </w:rPr>
              <w:t>* Выписка из ЕГРН об объекте недвижимости (о здании и (или) сооружении, расположенно</w:t>
            </w:r>
            <w:r>
              <w:rPr>
                <w:rFonts w:ascii="Arial" w:eastAsia="Arial" w:hAnsi="Arial" w:cs="Arial"/>
                <w:b w:val="0"/>
                <w:bCs w:val="0"/>
                <w:i w:val="0"/>
                <w:iCs w:val="0"/>
                <w:smallCaps w:val="0"/>
                <w:color w:val="000000"/>
              </w:rPr>
              <w:t>м(</w:t>
            </w:r>
            <w:r>
              <w:rPr>
                <w:rFonts w:ascii="Arial" w:eastAsia="Arial" w:hAnsi="Arial" w:cs="Arial"/>
                <w:b w:val="0"/>
                <w:bCs w:val="0"/>
                <w:i w:val="0"/>
                <w:iCs w:val="0"/>
                <w:smallCaps w:val="0"/>
                <w:color w:val="000000"/>
              </w:rPr>
              <w:t>ых</w:t>
            </w:r>
            <w:r>
              <w:rPr>
                <w:rFonts w:ascii="Arial" w:eastAsia="Arial" w:hAnsi="Arial" w:cs="Arial"/>
                <w:b w:val="0"/>
                <w:bCs w:val="0"/>
                <w:i w:val="0"/>
                <w:iCs w:val="0"/>
                <w:smallCaps w:val="0"/>
                <w:color w:val="000000"/>
              </w:rPr>
              <w:t xml:space="preserve">) на </w:t>
            </w:r>
            <w:r>
              <w:rPr>
                <w:rFonts w:ascii="Arial" w:eastAsia="Arial" w:hAnsi="Arial" w:cs="Arial"/>
                <w:b w:val="0"/>
                <w:bCs w:val="0"/>
                <w:i w:val="0"/>
                <w:iCs w:val="0"/>
                <w:smallCaps w:val="0"/>
                <w:color w:val="000000"/>
              </w:rPr>
              <w:t>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92" w:name="dst100287"/>
            <w:bookmarkEnd w:id="292"/>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93" w:name="dst100288"/>
            <w:bookmarkEnd w:id="293"/>
            <w:r>
              <w:rPr>
                <w:rFonts w:ascii="Arial" w:eastAsia="Arial" w:hAnsi="Arial" w:cs="Arial"/>
                <w:b w:val="0"/>
                <w:bCs w:val="0"/>
                <w:i w:val="0"/>
                <w:iCs w:val="0"/>
                <w:smallCaps w:val="0"/>
                <w:color w:val="000000"/>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94" w:name="dst100289"/>
            <w:bookmarkEnd w:id="294"/>
            <w:r>
              <w:rPr>
                <w:rFonts w:ascii="Arial" w:eastAsia="Arial" w:hAnsi="Arial" w:cs="Arial"/>
                <w:b w:val="0"/>
                <w:bCs w:val="0"/>
                <w:i w:val="0"/>
                <w:iCs w:val="0"/>
                <w:smallCaps w:val="0"/>
                <w:color w:val="000000"/>
              </w:rPr>
              <w:t>3</w:t>
            </w:r>
            <w:r>
              <w:rPr>
                <w:rFonts w:ascii="Arial" w:eastAsia="Arial" w:hAnsi="Arial" w:cs="Arial"/>
                <w:b w:val="0"/>
                <w:bCs w:val="0"/>
                <w:i w:val="0"/>
                <w:iCs w:val="0"/>
                <w:smallCaps w:val="0"/>
                <w:color w:val="000000"/>
              </w:rPr>
              <w:t>3</w:t>
            </w:r>
            <w:r>
              <w:rPr>
                <w:rFonts w:ascii="Arial" w:eastAsia="Arial" w:hAnsi="Arial" w:cs="Arial"/>
                <w:b w:val="0"/>
                <w:bCs w:val="0"/>
                <w:i w:val="0"/>
                <w:iCs w:val="0"/>
                <w:smallCaps w:val="0"/>
                <w:color w:val="000000"/>
              </w:rPr>
              <w:t>2.</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95" w:name="dst100290"/>
            <w:bookmarkEnd w:id="295"/>
            <w:r>
              <w:rPr>
                <w:rFonts w:ascii="Arial" w:eastAsia="Arial" w:hAnsi="Arial" w:cs="Arial"/>
                <w:b w:val="0"/>
                <w:bCs w:val="0"/>
                <w:i w:val="0"/>
                <w:iCs w:val="0"/>
                <w:smallCaps w:val="0"/>
                <w:color w:val="000000"/>
              </w:rPr>
              <w:t>Подпункт 10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&lt;29&gt;</w:t>
            </w:r>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пункт 21 статьи 3</w:t>
            </w:r>
            <w:r>
              <w:rPr>
                <w:rFonts w:ascii="Arial" w:eastAsia="Arial" w:hAnsi="Arial" w:cs="Arial"/>
                <w:b w:val="0"/>
                <w:bCs w:val="0"/>
                <w:i w:val="0"/>
                <w:iCs w:val="0"/>
                <w:smallCaps w:val="0"/>
                <w:color w:val="000000"/>
              </w:rPr>
              <w:t xml:space="preserve"> Федерального закона от 25.10.2001 N 137-ФЗ</w:t>
            </w:r>
            <w:hyperlink r:id="rId9" w:history="1">
              <w:r>
                <w:rPr>
                  <w:rFonts w:ascii="Arial" w:eastAsia="Arial" w:hAnsi="Arial" w:cs="Arial"/>
                  <w:b w:val="0"/>
                  <w:bCs w:val="0"/>
                  <w:i w:val="0"/>
                  <w:iCs w:val="0"/>
                  <w:smallCaps w:val="0"/>
                  <w:color w:val="0000EE"/>
                  <w:u w:val="single" w:color="0000EE"/>
                </w:rPr>
                <w:t xml:space="preserve">"О введении в действие </w:t>
              </w:r>
            </w:hyperlink>
            <w:bookmarkEnd w:id="9"/>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Российской Федерации" </w:t>
            </w:r>
            <w:r>
              <w:rPr>
                <w:rFonts w:ascii="Arial" w:eastAsia="Arial" w:hAnsi="Arial" w:cs="Arial"/>
                <w:b w:val="0"/>
                <w:bCs w:val="0"/>
                <w:i w:val="0"/>
                <w:iCs w:val="0"/>
                <w:smallCaps w:val="0"/>
                <w:color w:val="000000"/>
              </w:rPr>
              <w:t>&lt;30&gt;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96" w:name="dst100291"/>
            <w:bookmarkEnd w:id="296"/>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97" w:name="dst100292"/>
            <w:bookmarkEnd w:id="297"/>
            <w:r>
              <w:rPr>
                <w:rFonts w:ascii="Arial" w:eastAsia="Arial" w:hAnsi="Arial" w:cs="Arial"/>
                <w:b w:val="0"/>
                <w:bCs w:val="0"/>
                <w:i w:val="0"/>
                <w:iCs w:val="0"/>
                <w:smallCaps w:val="0"/>
                <w:color w:val="000000"/>
              </w:rPr>
              <w:t>Собственник объекта незавершенного строительства</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298" w:name="dst100293"/>
            <w:bookmarkEnd w:id="298"/>
            <w:r>
              <w:rPr>
                <w:rFonts w:ascii="Arial" w:eastAsia="Arial" w:hAnsi="Arial" w:cs="Arial"/>
                <w:b w:val="0"/>
                <w:bCs w:val="0"/>
                <w:i w:val="0"/>
                <w:iCs w:val="0"/>
                <w:smallCaps w:val="0"/>
                <w:color w:val="000000"/>
              </w:rPr>
              <w:t>Земельный участок, на котором расположен объект незавершенного строительства</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299" w:name="dst100294"/>
            <w:bookmarkEnd w:id="299"/>
            <w:r>
              <w:rPr>
                <w:rFonts w:ascii="Arial" w:eastAsia="Arial" w:hAnsi="Arial" w:cs="Arial"/>
                <w:b w:val="0"/>
                <w:bCs w:val="0"/>
                <w:i w:val="0"/>
                <w:iCs w:val="0"/>
                <w:smallCaps w:val="0"/>
                <w:color w:val="00000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00" w:name="dst100295"/>
            <w:bookmarkEnd w:id="300"/>
            <w:r>
              <w:rPr>
                <w:rFonts w:ascii="Arial" w:eastAsia="Arial" w:hAnsi="Arial" w:cs="Arial"/>
                <w:b w:val="0"/>
                <w:bCs w:val="0"/>
                <w:i w:val="0"/>
                <w:iCs w:val="0"/>
                <w:smallCaps w:val="0"/>
                <w:color w:val="00000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01" w:name="dst100296"/>
            <w:bookmarkEnd w:id="301"/>
            <w:r>
              <w:rPr>
                <w:rFonts w:ascii="Arial" w:eastAsia="Arial" w:hAnsi="Arial" w:cs="Arial"/>
                <w:b w:val="0"/>
                <w:bCs w:val="0"/>
                <w:i w:val="0"/>
                <w:iCs w:val="0"/>
                <w:smallCaps w:val="0"/>
                <w:color w:val="00000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02" w:name="dst100297"/>
            <w:bookmarkEnd w:id="302"/>
            <w:r>
              <w:rPr>
                <w:rFonts w:ascii="Arial" w:eastAsia="Arial" w:hAnsi="Arial" w:cs="Arial"/>
                <w:b w:val="0"/>
                <w:bCs w:val="0"/>
                <w:i w:val="0"/>
                <w:iCs w:val="0"/>
                <w:smallCaps w:val="0"/>
                <w:color w:val="000000"/>
              </w:rPr>
              <w:t xml:space="preserve">* Выписка из ЕГРН об объекте недвижимости (об испрашиваемом </w:t>
            </w:r>
            <w:r>
              <w:rPr>
                <w:rFonts w:ascii="Arial" w:eastAsia="Arial" w:hAnsi="Arial" w:cs="Arial"/>
                <w:b w:val="0"/>
                <w:bCs w:val="0"/>
                <w:i w:val="0"/>
                <w:iCs w:val="0"/>
                <w:smallCaps w:val="0"/>
                <w:color w:val="000000"/>
              </w:rPr>
              <w:t>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03" w:name="dst100298"/>
            <w:bookmarkEnd w:id="303"/>
            <w:r>
              <w:rPr>
                <w:rFonts w:ascii="Arial" w:eastAsia="Arial" w:hAnsi="Arial" w:cs="Arial"/>
                <w:b w:val="0"/>
                <w:bCs w:val="0"/>
                <w:i w:val="0"/>
                <w:iCs w:val="0"/>
                <w:smallCaps w:val="0"/>
                <w:color w:val="000000"/>
              </w:rPr>
              <w:t>* Выписка из ЕГРН об объекте недвижимости (об объекте незавершенного строительства, расположенном на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04" w:name="dst100299"/>
            <w:bookmarkEnd w:id="304"/>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05" w:name="dst100300"/>
            <w:bookmarkEnd w:id="305"/>
            <w:r>
              <w:rPr>
                <w:rFonts w:ascii="Arial" w:eastAsia="Arial" w:hAnsi="Arial" w:cs="Arial"/>
                <w:b w:val="0"/>
                <w:bCs w:val="0"/>
                <w:i w:val="0"/>
                <w:iCs w:val="0"/>
                <w:smallCaps w:val="0"/>
                <w:color w:val="000000"/>
              </w:rPr>
              <w:t>3</w:t>
            </w:r>
            <w:r>
              <w:rPr>
                <w:rFonts w:ascii="Arial" w:eastAsia="Arial" w:hAnsi="Arial" w:cs="Arial"/>
                <w:b w:val="0"/>
                <w:bCs w:val="0"/>
                <w:i w:val="0"/>
                <w:iCs w:val="0"/>
                <w:smallCaps w:val="0"/>
                <w:color w:val="000000"/>
              </w:rPr>
              <w:t>3</w:t>
            </w:r>
            <w:r>
              <w:rPr>
                <w:rFonts w:ascii="Arial" w:eastAsia="Arial" w:hAnsi="Arial" w:cs="Arial"/>
                <w:b w:val="0"/>
                <w:bCs w:val="0"/>
                <w:i w:val="0"/>
                <w:iCs w:val="0"/>
                <w:smallCaps w:val="0"/>
                <w:color w:val="000000"/>
              </w:rPr>
              <w:t>3.</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06" w:name="dst100301"/>
            <w:bookmarkEnd w:id="306"/>
            <w:r>
              <w:rPr>
                <w:rFonts w:ascii="Arial" w:eastAsia="Arial" w:hAnsi="Arial" w:cs="Arial"/>
                <w:b w:val="0"/>
                <w:bCs w:val="0"/>
                <w:i w:val="0"/>
                <w:iCs w:val="0"/>
                <w:smallCaps w:val="0"/>
                <w:color w:val="000000"/>
              </w:rPr>
              <w:t>Подпункт 11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&lt;31&gt;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07" w:name="dst100302"/>
            <w:bookmarkEnd w:id="307"/>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08" w:name="dst100303"/>
            <w:bookmarkEnd w:id="308"/>
            <w:r>
              <w:rPr>
                <w:rFonts w:ascii="Arial" w:eastAsia="Arial" w:hAnsi="Arial" w:cs="Arial"/>
                <w:b w:val="0"/>
                <w:bCs w:val="0"/>
                <w:i w:val="0"/>
                <w:iCs w:val="0"/>
                <w:smallCaps w:val="0"/>
                <w:color w:val="000000"/>
              </w:rPr>
              <w:t>Юридическое лицо, использующее земельный участок на праве постоянного (бессрочного) пользования</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09" w:name="dst100304"/>
            <w:bookmarkEnd w:id="309"/>
            <w:r>
              <w:rPr>
                <w:rFonts w:ascii="Arial" w:eastAsia="Arial" w:hAnsi="Arial" w:cs="Arial"/>
                <w:b w:val="0"/>
                <w:bCs w:val="0"/>
                <w:i w:val="0"/>
                <w:iCs w:val="0"/>
                <w:smallCaps w:val="0"/>
                <w:color w:val="000000"/>
              </w:rPr>
              <w:t>Земельный участок, принадлежащий юридическому лицу на праве постоянного (бессрочного) пользования</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10" w:name="dst100305"/>
            <w:bookmarkEnd w:id="310"/>
            <w:r>
              <w:rPr>
                <w:rFonts w:ascii="Arial" w:eastAsia="Arial" w:hAnsi="Arial" w:cs="Arial"/>
                <w:b w:val="0"/>
                <w:bCs w:val="0"/>
                <w:i w:val="0"/>
                <w:iCs w:val="0"/>
                <w:smallCaps w:val="0"/>
                <w:color w:val="00000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11" w:name="dst100306"/>
            <w:bookmarkEnd w:id="311"/>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12" w:name="dst100307"/>
            <w:bookmarkEnd w:id="312"/>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13" w:name="dst100308"/>
            <w:bookmarkEnd w:id="313"/>
            <w:r>
              <w:rPr>
                <w:rFonts w:ascii="Arial" w:eastAsia="Arial" w:hAnsi="Arial" w:cs="Arial"/>
                <w:b w:val="0"/>
                <w:bCs w:val="0"/>
                <w:i w:val="0"/>
                <w:iCs w:val="0"/>
                <w:smallCaps w:val="0"/>
                <w:color w:val="000000"/>
              </w:rPr>
              <w:t>3</w:t>
            </w:r>
            <w:r>
              <w:rPr>
                <w:rFonts w:ascii="Arial" w:eastAsia="Arial" w:hAnsi="Arial" w:cs="Arial"/>
                <w:b w:val="0"/>
                <w:bCs w:val="0"/>
                <w:i w:val="0"/>
                <w:iCs w:val="0"/>
                <w:smallCaps w:val="0"/>
                <w:color w:val="000000"/>
              </w:rPr>
              <w:t>3</w:t>
            </w:r>
            <w:r>
              <w:rPr>
                <w:rFonts w:ascii="Arial" w:eastAsia="Arial" w:hAnsi="Arial" w:cs="Arial"/>
                <w:b w:val="0"/>
                <w:bCs w:val="0"/>
                <w:i w:val="0"/>
                <w:iCs w:val="0"/>
                <w:smallCaps w:val="0"/>
                <w:color w:val="000000"/>
              </w:rPr>
              <w:t>4.</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14" w:name="dst100309"/>
            <w:bookmarkEnd w:id="314"/>
            <w:r>
              <w:rPr>
                <w:rFonts w:ascii="Arial" w:eastAsia="Arial" w:hAnsi="Arial" w:cs="Arial"/>
                <w:b w:val="0"/>
                <w:bCs w:val="0"/>
                <w:i w:val="0"/>
                <w:iCs w:val="0"/>
                <w:smallCaps w:val="0"/>
                <w:color w:val="000000"/>
              </w:rPr>
              <w:t>Подпункт 12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&lt;32&gt;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15" w:name="dst100310"/>
            <w:bookmarkEnd w:id="315"/>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16" w:name="dst100311"/>
            <w:bookmarkEnd w:id="316"/>
            <w:r>
              <w:rPr>
                <w:rFonts w:ascii="Arial" w:eastAsia="Arial" w:hAnsi="Arial" w:cs="Arial"/>
                <w:b w:val="0"/>
                <w:bCs w:val="0"/>
                <w:i w:val="0"/>
                <w:iCs w:val="0"/>
                <w:smallCaps w:val="0"/>
                <w:color w:val="00000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17" w:name="dst100312"/>
            <w:bookmarkEnd w:id="317"/>
            <w:r>
              <w:rPr>
                <w:rFonts w:ascii="Arial" w:eastAsia="Arial" w:hAnsi="Arial" w:cs="Arial"/>
                <w:b w:val="0"/>
                <w:bCs w:val="0"/>
                <w:i w:val="0"/>
                <w:iCs w:val="0"/>
                <w:smallCaps w:val="0"/>
                <w:color w:val="00000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18" w:name="dst100313"/>
            <w:bookmarkEnd w:id="318"/>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19" w:name="dst100314"/>
            <w:bookmarkEnd w:id="319"/>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20" w:name="dst100315"/>
            <w:bookmarkEnd w:id="320"/>
            <w:r>
              <w:rPr>
                <w:rFonts w:ascii="Arial" w:eastAsia="Arial" w:hAnsi="Arial" w:cs="Arial"/>
                <w:b w:val="0"/>
                <w:bCs w:val="0"/>
                <w:i w:val="0"/>
                <w:iCs w:val="0"/>
                <w:smallCaps w:val="0"/>
                <w:color w:val="000000"/>
              </w:rPr>
              <w:t>* Выписка из ЕГРИП об индивидуальном предпринимателе,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21" w:name="dst100316"/>
            <w:bookmarkEnd w:id="321"/>
            <w:r>
              <w:rPr>
                <w:rFonts w:ascii="Arial" w:eastAsia="Arial" w:hAnsi="Arial" w:cs="Arial"/>
                <w:b w:val="0"/>
                <w:bCs w:val="0"/>
                <w:i w:val="0"/>
                <w:iCs w:val="0"/>
                <w:smallCaps w:val="0"/>
                <w:color w:val="000000"/>
              </w:rPr>
              <w:t>3</w:t>
            </w:r>
            <w:r>
              <w:rPr>
                <w:rFonts w:ascii="Arial" w:eastAsia="Arial" w:hAnsi="Arial" w:cs="Arial"/>
                <w:b w:val="0"/>
                <w:bCs w:val="0"/>
                <w:i w:val="0"/>
                <w:iCs w:val="0"/>
                <w:smallCaps w:val="0"/>
                <w:color w:val="000000"/>
              </w:rPr>
              <w:t>3</w:t>
            </w:r>
            <w:r>
              <w:rPr>
                <w:rFonts w:ascii="Arial" w:eastAsia="Arial" w:hAnsi="Arial" w:cs="Arial"/>
                <w:b w:val="0"/>
                <w:bCs w:val="0"/>
                <w:i w:val="0"/>
                <w:iCs w:val="0"/>
                <w:smallCaps w:val="0"/>
                <w:color w:val="000000"/>
              </w:rPr>
              <w:t>5.</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22" w:name="dst100317"/>
            <w:bookmarkEnd w:id="322"/>
            <w:r>
              <w:rPr>
                <w:rFonts w:ascii="Arial" w:eastAsia="Arial" w:hAnsi="Arial" w:cs="Arial"/>
                <w:b w:val="0"/>
                <w:bCs w:val="0"/>
                <w:i w:val="0"/>
                <w:iCs w:val="0"/>
                <w:smallCaps w:val="0"/>
                <w:color w:val="000000"/>
              </w:rPr>
              <w:t>Подпункт 13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&lt;33&gt;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23" w:name="dst100318"/>
            <w:bookmarkEnd w:id="323"/>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24" w:name="dst100319"/>
            <w:bookmarkEnd w:id="324"/>
            <w:r>
              <w:rPr>
                <w:rFonts w:ascii="Arial" w:eastAsia="Arial" w:hAnsi="Arial" w:cs="Arial"/>
                <w:b w:val="0"/>
                <w:bCs w:val="0"/>
                <w:i w:val="0"/>
                <w:iCs w:val="0"/>
                <w:smallCaps w:val="0"/>
                <w:color w:val="000000"/>
              </w:rPr>
              <w:t>Лицо, с которым заключен договор о развитии застроенной территории</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25" w:name="dst100320"/>
            <w:bookmarkEnd w:id="325"/>
            <w:r>
              <w:rPr>
                <w:rFonts w:ascii="Arial" w:eastAsia="Arial" w:hAnsi="Arial" w:cs="Arial"/>
                <w:b w:val="0"/>
                <w:bCs w:val="0"/>
                <w:i w:val="0"/>
                <w:iCs w:val="0"/>
                <w:smallCaps w:val="0"/>
                <w:color w:val="000000"/>
              </w:rPr>
              <w:t>Земельный участок, образованный в границах застроенной территории, в отношении которой заключен договор о ее развитии</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26" w:name="dst100321"/>
            <w:bookmarkEnd w:id="326"/>
            <w:r>
              <w:rPr>
                <w:rFonts w:ascii="Arial" w:eastAsia="Arial" w:hAnsi="Arial" w:cs="Arial"/>
                <w:b w:val="0"/>
                <w:bCs w:val="0"/>
                <w:i w:val="0"/>
                <w:iCs w:val="0"/>
                <w:smallCaps w:val="0"/>
                <w:color w:val="000000"/>
              </w:rPr>
              <w:t>Договор о развитии застроенной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27" w:name="dst100322"/>
            <w:bookmarkEnd w:id="327"/>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28" w:name="dst100323"/>
            <w:bookmarkEnd w:id="328"/>
            <w:r>
              <w:rPr>
                <w:rFonts w:ascii="Arial" w:eastAsia="Arial" w:hAnsi="Arial" w:cs="Arial"/>
                <w:b w:val="0"/>
                <w:bCs w:val="0"/>
                <w:i w:val="0"/>
                <w:iCs w:val="0"/>
                <w:smallCaps w:val="0"/>
                <w:color w:val="000000"/>
              </w:rPr>
              <w:t>* Утвержденный проект планировки и утвержденный проект межевания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29" w:name="dst100324"/>
            <w:bookmarkEnd w:id="329"/>
            <w:r>
              <w:rPr>
                <w:rFonts w:ascii="Arial" w:eastAsia="Arial" w:hAnsi="Arial" w:cs="Arial"/>
                <w:b w:val="0"/>
                <w:bCs w:val="0"/>
                <w:i w:val="0"/>
                <w:iCs w:val="0"/>
                <w:smallCaps w:val="0"/>
                <w:color w:val="000000"/>
              </w:rPr>
              <w:t xml:space="preserve">* Выписка из ЕГРЮЛ </w:t>
            </w:r>
            <w:r>
              <w:rPr>
                <w:rFonts w:ascii="Arial" w:eastAsia="Arial" w:hAnsi="Arial" w:cs="Arial"/>
                <w:b w:val="0"/>
                <w:bCs w:val="0"/>
                <w:i w:val="0"/>
                <w:iCs w:val="0"/>
                <w:smallCaps w:val="0"/>
                <w:color w:val="000000"/>
              </w:rPr>
              <w:t>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30" w:name="dst100325"/>
            <w:bookmarkEnd w:id="330"/>
            <w:r>
              <w:rPr>
                <w:rFonts w:ascii="Arial" w:eastAsia="Arial" w:hAnsi="Arial" w:cs="Arial"/>
                <w:b w:val="0"/>
                <w:bCs w:val="0"/>
                <w:i w:val="0"/>
                <w:iCs w:val="0"/>
                <w:smallCaps w:val="0"/>
                <w:color w:val="000000"/>
              </w:rPr>
              <w:t>3</w:t>
            </w:r>
            <w:r>
              <w:rPr>
                <w:rFonts w:ascii="Arial" w:eastAsia="Arial" w:hAnsi="Arial" w:cs="Arial"/>
                <w:b w:val="0"/>
                <w:bCs w:val="0"/>
                <w:i w:val="0"/>
                <w:iCs w:val="0"/>
                <w:smallCaps w:val="0"/>
                <w:color w:val="000000"/>
              </w:rPr>
              <w:t>3</w:t>
            </w:r>
            <w:r>
              <w:rPr>
                <w:rFonts w:ascii="Arial" w:eastAsia="Arial" w:hAnsi="Arial" w:cs="Arial"/>
                <w:b w:val="0"/>
                <w:bCs w:val="0"/>
                <w:i w:val="0"/>
                <w:iCs w:val="0"/>
                <w:smallCaps w:val="0"/>
                <w:color w:val="000000"/>
              </w:rPr>
              <w:t>6.</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31" w:name="dst100326"/>
            <w:bookmarkEnd w:id="331"/>
            <w:r>
              <w:rPr>
                <w:rFonts w:ascii="Arial" w:eastAsia="Arial" w:hAnsi="Arial" w:cs="Arial"/>
                <w:b w:val="0"/>
                <w:bCs w:val="0"/>
                <w:i w:val="0"/>
                <w:iCs w:val="0"/>
                <w:smallCaps w:val="0"/>
                <w:color w:val="000000"/>
              </w:rPr>
              <w:t>Подпункт 13.1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&lt;34&gt;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32" w:name="dst100327"/>
            <w:bookmarkEnd w:id="332"/>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33" w:name="dst100328"/>
            <w:bookmarkEnd w:id="333"/>
            <w:r>
              <w:rPr>
                <w:rFonts w:ascii="Arial" w:eastAsia="Arial" w:hAnsi="Arial" w:cs="Arial"/>
                <w:b w:val="0"/>
                <w:bCs w:val="0"/>
                <w:i w:val="0"/>
                <w:iCs w:val="0"/>
                <w:smallCaps w:val="0"/>
                <w:color w:val="000000"/>
              </w:rPr>
              <w:t>Юридическое лицо, с которым заключен договор об освоении территории в целях строительства стандартного жилья</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34" w:name="dst100329"/>
            <w:bookmarkEnd w:id="334"/>
            <w:r>
              <w:rPr>
                <w:rFonts w:ascii="Arial" w:eastAsia="Arial" w:hAnsi="Arial" w:cs="Arial"/>
                <w:b w:val="0"/>
                <w:bCs w:val="0"/>
                <w:i w:val="0"/>
                <w:iCs w:val="0"/>
                <w:smallCaps w:val="0"/>
                <w:color w:val="000000"/>
              </w:rPr>
              <w:t>Земельный участок, предназначенный для освоения территории в целях строительства стандартного жилья</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35" w:name="dst100330"/>
            <w:bookmarkEnd w:id="335"/>
            <w:r>
              <w:rPr>
                <w:rFonts w:ascii="Arial" w:eastAsia="Arial" w:hAnsi="Arial" w:cs="Arial"/>
                <w:b w:val="0"/>
                <w:bCs w:val="0"/>
                <w:i w:val="0"/>
                <w:iCs w:val="0"/>
                <w:smallCaps w:val="0"/>
                <w:color w:val="000000"/>
              </w:rPr>
              <w:t>Договор об освоении территории в целях строительства стандартного жилья</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36" w:name="dst100331"/>
            <w:bookmarkEnd w:id="336"/>
            <w:r>
              <w:rPr>
                <w:rFonts w:ascii="Arial" w:eastAsia="Arial" w:hAnsi="Arial" w:cs="Arial"/>
                <w:b w:val="0"/>
                <w:bCs w:val="0"/>
                <w:i w:val="0"/>
                <w:iCs w:val="0"/>
                <w:smallCaps w:val="0"/>
                <w:color w:val="000000"/>
              </w:rPr>
              <w:t>* Утвержденный проект планировки и утвержденный проект межевания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37" w:name="dst100332"/>
            <w:bookmarkEnd w:id="337"/>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38" w:name="dst100333"/>
            <w:bookmarkEnd w:id="338"/>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39" w:name="dst100334"/>
            <w:bookmarkEnd w:id="339"/>
            <w:r>
              <w:rPr>
                <w:rFonts w:ascii="Arial" w:eastAsia="Arial" w:hAnsi="Arial" w:cs="Arial"/>
                <w:b w:val="0"/>
                <w:bCs w:val="0"/>
                <w:i w:val="0"/>
                <w:iCs w:val="0"/>
                <w:smallCaps w:val="0"/>
                <w:color w:val="000000"/>
              </w:rPr>
              <w:t>3</w:t>
            </w:r>
            <w:r>
              <w:rPr>
                <w:rFonts w:ascii="Arial" w:eastAsia="Arial" w:hAnsi="Arial" w:cs="Arial"/>
                <w:b w:val="0"/>
                <w:bCs w:val="0"/>
                <w:i w:val="0"/>
                <w:iCs w:val="0"/>
                <w:smallCaps w:val="0"/>
                <w:color w:val="000000"/>
              </w:rPr>
              <w:t>3</w:t>
            </w:r>
            <w:r>
              <w:rPr>
                <w:rFonts w:ascii="Arial" w:eastAsia="Arial" w:hAnsi="Arial" w:cs="Arial"/>
                <w:b w:val="0"/>
                <w:bCs w:val="0"/>
                <w:i w:val="0"/>
                <w:iCs w:val="0"/>
                <w:smallCaps w:val="0"/>
                <w:color w:val="000000"/>
              </w:rPr>
              <w:t>7.</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40" w:name="dst100335"/>
            <w:bookmarkEnd w:id="340"/>
            <w:r>
              <w:rPr>
                <w:rFonts w:ascii="Arial" w:eastAsia="Arial" w:hAnsi="Arial" w:cs="Arial"/>
                <w:b w:val="0"/>
                <w:bCs w:val="0"/>
                <w:i w:val="0"/>
                <w:iCs w:val="0"/>
                <w:smallCaps w:val="0"/>
                <w:color w:val="000000"/>
              </w:rPr>
              <w:t>Подпункт 13.1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41" w:name="dst100336"/>
            <w:bookmarkEnd w:id="341"/>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42" w:name="dst100337"/>
            <w:bookmarkEnd w:id="342"/>
            <w:r>
              <w:rPr>
                <w:rFonts w:ascii="Arial" w:eastAsia="Arial" w:hAnsi="Arial" w:cs="Arial"/>
                <w:b w:val="0"/>
                <w:bCs w:val="0"/>
                <w:i w:val="0"/>
                <w:iCs w:val="0"/>
                <w:smallCaps w:val="0"/>
                <w:color w:val="000000"/>
              </w:rPr>
              <w:t>Юридическое лицо, с которым заключен договор о комплексном освоении территории в целях строительства стандартного жилья</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43" w:name="dst100338"/>
            <w:bookmarkEnd w:id="343"/>
            <w:r>
              <w:rPr>
                <w:rFonts w:ascii="Arial" w:eastAsia="Arial" w:hAnsi="Arial" w:cs="Arial"/>
                <w:b w:val="0"/>
                <w:bCs w:val="0"/>
                <w:i w:val="0"/>
                <w:iCs w:val="0"/>
                <w:smallCaps w:val="0"/>
                <w:color w:val="000000"/>
              </w:rPr>
              <w:t>Земельный участок, предназначенный для комплексного освоения территории в целях строительства стандартного жилья</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44" w:name="dst100339"/>
            <w:bookmarkEnd w:id="344"/>
            <w:r>
              <w:rPr>
                <w:rFonts w:ascii="Arial" w:eastAsia="Arial" w:hAnsi="Arial" w:cs="Arial"/>
                <w:b w:val="0"/>
                <w:bCs w:val="0"/>
                <w:i w:val="0"/>
                <w:iCs w:val="0"/>
                <w:smallCaps w:val="0"/>
                <w:color w:val="000000"/>
              </w:rPr>
              <w:t>Договор о комплексном освоении территории в целях строительства стандартного жилья</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45" w:name="dst100340"/>
            <w:bookmarkEnd w:id="345"/>
            <w:r>
              <w:rPr>
                <w:rFonts w:ascii="Arial" w:eastAsia="Arial" w:hAnsi="Arial" w:cs="Arial"/>
                <w:b w:val="0"/>
                <w:bCs w:val="0"/>
                <w:i w:val="0"/>
                <w:iCs w:val="0"/>
                <w:smallCaps w:val="0"/>
                <w:color w:val="000000"/>
              </w:rPr>
              <w:t>* Утвержденный проект планировки и утвержденный проект межевания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46" w:name="dst100341"/>
            <w:bookmarkEnd w:id="346"/>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47" w:name="dst100342"/>
            <w:bookmarkEnd w:id="347"/>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48" w:name="dst100343"/>
            <w:bookmarkEnd w:id="348"/>
            <w:r>
              <w:rPr>
                <w:rFonts w:ascii="Arial" w:eastAsia="Arial" w:hAnsi="Arial" w:cs="Arial"/>
                <w:b w:val="0"/>
                <w:bCs w:val="0"/>
                <w:i w:val="0"/>
                <w:iCs w:val="0"/>
                <w:smallCaps w:val="0"/>
                <w:color w:val="000000"/>
              </w:rPr>
              <w:t>3</w:t>
            </w:r>
            <w:r>
              <w:rPr>
                <w:rFonts w:ascii="Arial" w:eastAsia="Arial" w:hAnsi="Arial" w:cs="Arial"/>
                <w:b w:val="0"/>
                <w:bCs w:val="0"/>
                <w:i w:val="0"/>
                <w:iCs w:val="0"/>
                <w:smallCaps w:val="0"/>
                <w:color w:val="000000"/>
              </w:rPr>
              <w:t>3</w:t>
            </w:r>
            <w:r>
              <w:rPr>
                <w:rFonts w:ascii="Arial" w:eastAsia="Arial" w:hAnsi="Arial" w:cs="Arial"/>
                <w:b w:val="0"/>
                <w:bCs w:val="0"/>
                <w:i w:val="0"/>
                <w:iCs w:val="0"/>
                <w:smallCaps w:val="0"/>
                <w:color w:val="000000"/>
              </w:rPr>
              <w:t>8.</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49" w:name="dst100344"/>
            <w:bookmarkEnd w:id="349"/>
            <w:r>
              <w:rPr>
                <w:rFonts w:ascii="Arial" w:eastAsia="Arial" w:hAnsi="Arial" w:cs="Arial"/>
                <w:b w:val="0"/>
                <w:bCs w:val="0"/>
                <w:i w:val="0"/>
                <w:iCs w:val="0"/>
                <w:smallCaps w:val="0"/>
                <w:color w:val="000000"/>
              </w:rPr>
              <w:t>Подпункты 13.2</w:t>
            </w:r>
            <w:r>
              <w:rPr>
                <w:rFonts w:ascii="Arial" w:eastAsia="Arial" w:hAnsi="Arial" w:cs="Arial"/>
                <w:b w:val="0"/>
                <w:bCs w:val="0"/>
                <w:i w:val="0"/>
                <w:iCs w:val="0"/>
                <w:smallCaps w:val="0"/>
                <w:color w:val="000000"/>
              </w:rPr>
              <w:t xml:space="preserve"> и </w:t>
            </w:r>
            <w:r>
              <w:rPr>
                <w:rFonts w:ascii="Arial" w:eastAsia="Arial" w:hAnsi="Arial" w:cs="Arial"/>
                <w:b w:val="0"/>
                <w:bCs w:val="0"/>
                <w:i w:val="0"/>
                <w:iCs w:val="0"/>
                <w:smallCaps w:val="0"/>
                <w:color w:val="000000"/>
              </w:rPr>
              <w:t>13.3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&lt;35&gt;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50" w:name="dst100345"/>
            <w:bookmarkEnd w:id="350"/>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51" w:name="dst100346"/>
            <w:bookmarkEnd w:id="351"/>
            <w:r>
              <w:rPr>
                <w:rFonts w:ascii="Arial" w:eastAsia="Arial" w:hAnsi="Arial" w:cs="Arial"/>
                <w:b w:val="0"/>
                <w:bCs w:val="0"/>
                <w:i w:val="0"/>
                <w:iCs w:val="0"/>
                <w:smallCaps w:val="0"/>
                <w:color w:val="000000"/>
              </w:rPr>
              <w:t>Юридическое лицо, с которым заключен договор о комплексном развитии территории</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52" w:name="dst100347"/>
            <w:bookmarkEnd w:id="352"/>
            <w:r>
              <w:rPr>
                <w:rFonts w:ascii="Arial" w:eastAsia="Arial" w:hAnsi="Arial" w:cs="Arial"/>
                <w:b w:val="0"/>
                <w:bCs w:val="0"/>
                <w:i w:val="0"/>
                <w:iCs w:val="0"/>
                <w:smallCaps w:val="0"/>
                <w:color w:val="000000"/>
              </w:rPr>
              <w:t>Земельный участок, предназначенный для комплексного развития территории и строительства объектов коммунальной, социальной инфраструктур</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53" w:name="dst100348"/>
            <w:bookmarkEnd w:id="353"/>
            <w:r>
              <w:rPr>
                <w:rFonts w:ascii="Arial" w:eastAsia="Arial" w:hAnsi="Arial" w:cs="Arial"/>
                <w:b w:val="0"/>
                <w:bCs w:val="0"/>
                <w:i w:val="0"/>
                <w:iCs w:val="0"/>
                <w:smallCaps w:val="0"/>
                <w:color w:val="000000"/>
              </w:rPr>
              <w:t>Договор о комплексном развитии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54" w:name="dst100349"/>
            <w:bookmarkEnd w:id="354"/>
            <w:r>
              <w:rPr>
                <w:rFonts w:ascii="Arial" w:eastAsia="Arial" w:hAnsi="Arial" w:cs="Arial"/>
                <w:b w:val="0"/>
                <w:bCs w:val="0"/>
                <w:i w:val="0"/>
                <w:iCs w:val="0"/>
                <w:smallCaps w:val="0"/>
                <w:color w:val="000000"/>
              </w:rPr>
              <w:t>* Утвержденный проект планировки и утвержденный проект межевания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55" w:name="dst100350"/>
            <w:bookmarkEnd w:id="355"/>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56" w:name="dst100351"/>
            <w:bookmarkEnd w:id="356"/>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57" w:name="dst100352"/>
            <w:bookmarkEnd w:id="357"/>
            <w:r>
              <w:rPr>
                <w:rFonts w:ascii="Arial" w:eastAsia="Arial" w:hAnsi="Arial" w:cs="Arial"/>
                <w:b w:val="0"/>
                <w:bCs w:val="0"/>
                <w:i w:val="0"/>
                <w:iCs w:val="0"/>
                <w:smallCaps w:val="0"/>
                <w:color w:val="000000"/>
              </w:rPr>
              <w:t>3</w:t>
            </w:r>
            <w:r>
              <w:rPr>
                <w:rFonts w:ascii="Arial" w:eastAsia="Arial" w:hAnsi="Arial" w:cs="Arial"/>
                <w:b w:val="0"/>
                <w:bCs w:val="0"/>
                <w:i w:val="0"/>
                <w:iCs w:val="0"/>
                <w:smallCaps w:val="0"/>
                <w:color w:val="000000"/>
              </w:rPr>
              <w:t>3</w:t>
            </w:r>
            <w:r>
              <w:rPr>
                <w:rFonts w:ascii="Arial" w:eastAsia="Arial" w:hAnsi="Arial" w:cs="Arial"/>
                <w:b w:val="0"/>
                <w:bCs w:val="0"/>
                <w:i w:val="0"/>
                <w:iCs w:val="0"/>
                <w:smallCaps w:val="0"/>
                <w:color w:val="000000"/>
              </w:rPr>
              <w:t>9.</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58" w:name="dst100353"/>
            <w:bookmarkEnd w:id="358"/>
            <w:r>
              <w:rPr>
                <w:rFonts w:ascii="Arial" w:eastAsia="Arial" w:hAnsi="Arial" w:cs="Arial"/>
                <w:b w:val="0"/>
                <w:bCs w:val="0"/>
                <w:i w:val="0"/>
                <w:iCs w:val="0"/>
                <w:smallCaps w:val="0"/>
                <w:color w:val="000000"/>
              </w:rPr>
              <w:t>Подпункт 14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&lt;36&gt;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59" w:name="dst100354"/>
            <w:bookmarkEnd w:id="359"/>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60" w:name="dst100355"/>
            <w:bookmarkEnd w:id="360"/>
            <w:r>
              <w:rPr>
                <w:rFonts w:ascii="Arial" w:eastAsia="Arial" w:hAnsi="Arial" w:cs="Arial"/>
                <w:b w:val="0"/>
                <w:bCs w:val="0"/>
                <w:i w:val="0"/>
                <w:iCs w:val="0"/>
                <w:smallCaps w:val="0"/>
                <w:color w:val="000000"/>
              </w:rPr>
              <w:t xml:space="preserve">Гражданин, имеющий право на первоочередное или внеочередное приобретение земельных </w:t>
            </w:r>
            <w:r>
              <w:rPr>
                <w:rFonts w:ascii="Arial" w:eastAsia="Arial" w:hAnsi="Arial" w:cs="Arial"/>
                <w:b w:val="0"/>
                <w:bCs w:val="0"/>
                <w:i w:val="0"/>
                <w:iCs w:val="0"/>
                <w:smallCaps w:val="0"/>
                <w:color w:val="000000"/>
              </w:rPr>
              <w:t>участков</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61" w:name="dst100356"/>
            <w:bookmarkEnd w:id="361"/>
            <w:r>
              <w:rPr>
                <w:rFonts w:ascii="Arial" w:eastAsia="Arial" w:hAnsi="Arial" w:cs="Arial"/>
                <w:b w:val="0"/>
                <w:bCs w:val="0"/>
                <w:i w:val="0"/>
                <w:iCs w:val="0"/>
                <w:smallCaps w:val="0"/>
                <w:color w:val="000000"/>
              </w:rPr>
              <w:t xml:space="preserve">Случаи предоставления земельных участков устанавливаются федеральным </w:t>
            </w:r>
            <w:r>
              <w:rPr>
                <w:rFonts w:ascii="Arial" w:eastAsia="Arial" w:hAnsi="Arial" w:cs="Arial"/>
                <w:b w:val="0"/>
                <w:bCs w:val="0"/>
                <w:i w:val="0"/>
                <w:iCs w:val="0"/>
                <w:smallCaps w:val="0"/>
                <w:color w:val="000000"/>
              </w:rPr>
              <w:t>законом или законом субъекта Российской Федерации</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62" w:name="dst100357"/>
            <w:bookmarkEnd w:id="362"/>
            <w:r>
              <w:rPr>
                <w:rFonts w:ascii="Arial" w:eastAsia="Arial" w:hAnsi="Arial" w:cs="Arial"/>
                <w:b w:val="0"/>
                <w:bCs w:val="0"/>
                <w:i w:val="0"/>
                <w:iCs w:val="0"/>
                <w:smallCaps w:val="0"/>
                <w:color w:val="000000"/>
              </w:rPr>
              <w:t xml:space="preserve">Выданный уполномоченным органом документ, подтверждающий принадлежность гражданина к категории граждан, обладающих правом на </w:t>
            </w:r>
            <w:r>
              <w:rPr>
                <w:rFonts w:ascii="Arial" w:eastAsia="Arial" w:hAnsi="Arial" w:cs="Arial"/>
                <w:b w:val="0"/>
                <w:bCs w:val="0"/>
                <w:i w:val="0"/>
                <w:iCs w:val="0"/>
                <w:smallCaps w:val="0"/>
                <w:color w:val="000000"/>
              </w:rPr>
              <w:t>первоочередное или внеочередное приобретение земельных участков</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63" w:name="dst100358"/>
            <w:bookmarkEnd w:id="363"/>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64" w:name="dst100359"/>
            <w:bookmarkEnd w:id="364"/>
            <w:r>
              <w:rPr>
                <w:rFonts w:ascii="Arial" w:eastAsia="Arial" w:hAnsi="Arial" w:cs="Arial"/>
                <w:b w:val="0"/>
                <w:bCs w:val="0"/>
                <w:i w:val="0"/>
                <w:iCs w:val="0"/>
                <w:smallCaps w:val="0"/>
                <w:color w:val="000000"/>
              </w:rPr>
              <w:t>4</w:t>
            </w:r>
            <w:r>
              <w:rPr>
                <w:rFonts w:ascii="Arial" w:eastAsia="Arial" w:hAnsi="Arial" w:cs="Arial"/>
                <w:b w:val="0"/>
                <w:bCs w:val="0"/>
                <w:i w:val="0"/>
                <w:iCs w:val="0"/>
                <w:smallCaps w:val="0"/>
                <w:color w:val="000000"/>
              </w:rPr>
              <w:t>4</w:t>
            </w:r>
            <w:r>
              <w:rPr>
                <w:rFonts w:ascii="Arial" w:eastAsia="Arial" w:hAnsi="Arial" w:cs="Arial"/>
                <w:b w:val="0"/>
                <w:bCs w:val="0"/>
                <w:i w:val="0"/>
                <w:iCs w:val="0"/>
                <w:smallCaps w:val="0"/>
                <w:color w:val="000000"/>
              </w:rPr>
              <w:t>0.</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65" w:name="dst100360"/>
            <w:bookmarkEnd w:id="365"/>
            <w:r>
              <w:rPr>
                <w:rFonts w:ascii="Arial" w:eastAsia="Arial" w:hAnsi="Arial" w:cs="Arial"/>
                <w:b w:val="0"/>
                <w:bCs w:val="0"/>
                <w:i w:val="0"/>
                <w:iCs w:val="0"/>
                <w:smallCaps w:val="0"/>
                <w:color w:val="000000"/>
              </w:rPr>
              <w:t>Подпункт 15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&lt;37&gt;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66" w:name="dst100361"/>
            <w:bookmarkEnd w:id="366"/>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67" w:name="dst100362"/>
            <w:bookmarkEnd w:id="367"/>
            <w:r>
              <w:rPr>
                <w:rFonts w:ascii="Arial" w:eastAsia="Arial" w:hAnsi="Arial" w:cs="Arial"/>
                <w:b w:val="0"/>
                <w:bCs w:val="0"/>
                <w:i w:val="0"/>
                <w:iCs w:val="0"/>
                <w:smallCaps w:val="0"/>
                <w:color w:val="00000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68" w:name="dst100363"/>
            <w:bookmarkEnd w:id="368"/>
            <w:r>
              <w:rPr>
                <w:rFonts w:ascii="Arial" w:eastAsia="Arial" w:hAnsi="Arial" w:cs="Arial"/>
                <w:b w:val="0"/>
                <w:bCs w:val="0"/>
                <w:i w:val="0"/>
                <w:iCs w:val="0"/>
                <w:smallCaps w:val="0"/>
                <w:color w:val="00000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69" w:name="dst100364"/>
            <w:bookmarkEnd w:id="369"/>
            <w:r>
              <w:rPr>
                <w:rFonts w:ascii="Arial" w:eastAsia="Arial" w:hAnsi="Arial" w:cs="Arial"/>
                <w:b w:val="0"/>
                <w:bCs w:val="0"/>
                <w:i w:val="0"/>
                <w:iCs w:val="0"/>
                <w:smallCaps w:val="0"/>
                <w:color w:val="000000"/>
              </w:rPr>
              <w:t>Решение о предварительном согласовании предоставления земельного участка</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70" w:name="dst100365"/>
            <w:bookmarkEnd w:id="370"/>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71" w:name="dst100366"/>
            <w:bookmarkEnd w:id="371"/>
            <w:r>
              <w:rPr>
                <w:rFonts w:ascii="Arial" w:eastAsia="Arial" w:hAnsi="Arial" w:cs="Arial"/>
                <w:b w:val="0"/>
                <w:bCs w:val="0"/>
                <w:i w:val="0"/>
                <w:iCs w:val="0"/>
                <w:smallCaps w:val="0"/>
                <w:color w:val="000000"/>
              </w:rPr>
              <w:t>4</w:t>
            </w:r>
            <w:r>
              <w:rPr>
                <w:rFonts w:ascii="Arial" w:eastAsia="Arial" w:hAnsi="Arial" w:cs="Arial"/>
                <w:b w:val="0"/>
                <w:bCs w:val="0"/>
                <w:i w:val="0"/>
                <w:iCs w:val="0"/>
                <w:smallCaps w:val="0"/>
                <w:color w:val="000000"/>
              </w:rPr>
              <w:t>4</w:t>
            </w:r>
            <w:r>
              <w:rPr>
                <w:rFonts w:ascii="Arial" w:eastAsia="Arial" w:hAnsi="Arial" w:cs="Arial"/>
                <w:b w:val="0"/>
                <w:bCs w:val="0"/>
                <w:i w:val="0"/>
                <w:iCs w:val="0"/>
                <w:smallCaps w:val="0"/>
                <w:color w:val="000000"/>
              </w:rPr>
              <w:t>1.</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72" w:name="dst100367"/>
            <w:bookmarkEnd w:id="372"/>
            <w:r>
              <w:rPr>
                <w:rFonts w:ascii="Arial" w:eastAsia="Arial" w:hAnsi="Arial" w:cs="Arial"/>
                <w:b w:val="0"/>
                <w:bCs w:val="0"/>
                <w:i w:val="0"/>
                <w:iCs w:val="0"/>
                <w:smallCaps w:val="0"/>
                <w:color w:val="000000"/>
              </w:rPr>
              <w:t>Подпункт 16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&lt;38&gt;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73" w:name="dst100368"/>
            <w:bookmarkEnd w:id="373"/>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74" w:name="dst100369"/>
            <w:bookmarkEnd w:id="374"/>
            <w:r>
              <w:rPr>
                <w:rFonts w:ascii="Arial" w:eastAsia="Arial" w:hAnsi="Arial" w:cs="Arial"/>
                <w:b w:val="0"/>
                <w:bCs w:val="0"/>
                <w:i w:val="0"/>
                <w:iCs w:val="0"/>
                <w:smallCaps w:val="0"/>
                <w:color w:val="00000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75" w:name="dst100370"/>
            <w:bookmarkEnd w:id="375"/>
            <w:r>
              <w:rPr>
                <w:rFonts w:ascii="Arial" w:eastAsia="Arial" w:hAnsi="Arial" w:cs="Arial"/>
                <w:b w:val="0"/>
                <w:bCs w:val="0"/>
                <w:i w:val="0"/>
                <w:iCs w:val="0"/>
                <w:smallCaps w:val="0"/>
                <w:color w:val="00000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76" w:name="dst100371"/>
            <w:bookmarkEnd w:id="376"/>
            <w:r>
              <w:rPr>
                <w:rFonts w:ascii="Arial" w:eastAsia="Arial" w:hAnsi="Arial" w:cs="Arial"/>
                <w:b w:val="0"/>
                <w:bCs w:val="0"/>
                <w:i w:val="0"/>
                <w:iCs w:val="0"/>
                <w:smallCaps w:val="0"/>
                <w:color w:val="00000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77" w:name="dst100372"/>
            <w:bookmarkEnd w:id="377"/>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78" w:name="dst100373"/>
            <w:bookmarkEnd w:id="378"/>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79" w:name="dst100374"/>
            <w:bookmarkEnd w:id="379"/>
            <w:r>
              <w:rPr>
                <w:rFonts w:ascii="Arial" w:eastAsia="Arial" w:hAnsi="Arial" w:cs="Arial"/>
                <w:b w:val="0"/>
                <w:bCs w:val="0"/>
                <w:i w:val="0"/>
                <w:iCs w:val="0"/>
                <w:smallCaps w:val="0"/>
                <w:color w:val="000000"/>
              </w:rPr>
              <w:t>4</w:t>
            </w:r>
            <w:r>
              <w:rPr>
                <w:rFonts w:ascii="Arial" w:eastAsia="Arial" w:hAnsi="Arial" w:cs="Arial"/>
                <w:b w:val="0"/>
                <w:bCs w:val="0"/>
                <w:i w:val="0"/>
                <w:iCs w:val="0"/>
                <w:smallCaps w:val="0"/>
                <w:color w:val="000000"/>
              </w:rPr>
              <w:t>4</w:t>
            </w:r>
            <w:r>
              <w:rPr>
                <w:rFonts w:ascii="Arial" w:eastAsia="Arial" w:hAnsi="Arial" w:cs="Arial"/>
                <w:b w:val="0"/>
                <w:bCs w:val="0"/>
                <w:i w:val="0"/>
                <w:iCs w:val="0"/>
                <w:smallCaps w:val="0"/>
                <w:color w:val="000000"/>
              </w:rPr>
              <w:t>2.</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80" w:name="dst100375"/>
            <w:bookmarkEnd w:id="380"/>
            <w:r>
              <w:rPr>
                <w:rFonts w:ascii="Arial" w:eastAsia="Arial" w:hAnsi="Arial" w:cs="Arial"/>
                <w:b w:val="0"/>
                <w:bCs w:val="0"/>
                <w:i w:val="0"/>
                <w:iCs w:val="0"/>
                <w:smallCaps w:val="0"/>
                <w:color w:val="000000"/>
              </w:rPr>
              <w:t>Подпункт 17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&lt;39&gt;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81" w:name="dst100376"/>
            <w:bookmarkEnd w:id="381"/>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82" w:name="dst100377"/>
            <w:bookmarkEnd w:id="382"/>
            <w:r>
              <w:rPr>
                <w:rFonts w:ascii="Arial" w:eastAsia="Arial" w:hAnsi="Arial" w:cs="Arial"/>
                <w:b w:val="0"/>
                <w:bCs w:val="0"/>
                <w:i w:val="0"/>
                <w:iCs w:val="0"/>
                <w:smallCaps w:val="0"/>
                <w:color w:val="000000"/>
              </w:rPr>
              <w:t>Религиозная организация</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83" w:name="dst100378"/>
            <w:bookmarkEnd w:id="383"/>
            <w:r>
              <w:rPr>
                <w:rFonts w:ascii="Arial" w:eastAsia="Arial" w:hAnsi="Arial" w:cs="Arial"/>
                <w:b w:val="0"/>
                <w:bCs w:val="0"/>
                <w:i w:val="0"/>
                <w:iCs w:val="0"/>
                <w:smallCaps w:val="0"/>
                <w:color w:val="000000"/>
              </w:rPr>
              <w:t>Земельный участок, предназначенный для осуществления сельскохозяйственного производства</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84" w:name="dst100379"/>
            <w:bookmarkEnd w:id="384"/>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85" w:name="dst100380"/>
            <w:bookmarkEnd w:id="385"/>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86" w:name="dst100381"/>
            <w:bookmarkEnd w:id="386"/>
            <w:r>
              <w:rPr>
                <w:rFonts w:ascii="Arial" w:eastAsia="Arial" w:hAnsi="Arial" w:cs="Arial"/>
                <w:b w:val="0"/>
                <w:bCs w:val="0"/>
                <w:i w:val="0"/>
                <w:iCs w:val="0"/>
                <w:smallCaps w:val="0"/>
                <w:color w:val="000000"/>
              </w:rPr>
              <w:t>4</w:t>
            </w:r>
            <w:r>
              <w:rPr>
                <w:rFonts w:ascii="Arial" w:eastAsia="Arial" w:hAnsi="Arial" w:cs="Arial"/>
                <w:b w:val="0"/>
                <w:bCs w:val="0"/>
                <w:i w:val="0"/>
                <w:iCs w:val="0"/>
                <w:smallCaps w:val="0"/>
                <w:color w:val="000000"/>
              </w:rPr>
              <w:t>4</w:t>
            </w:r>
            <w:r>
              <w:rPr>
                <w:rFonts w:ascii="Arial" w:eastAsia="Arial" w:hAnsi="Arial" w:cs="Arial"/>
                <w:b w:val="0"/>
                <w:bCs w:val="0"/>
                <w:i w:val="0"/>
                <w:iCs w:val="0"/>
                <w:smallCaps w:val="0"/>
                <w:color w:val="000000"/>
              </w:rPr>
              <w:t>3.</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87" w:name="dst100382"/>
            <w:bookmarkEnd w:id="387"/>
            <w:r>
              <w:rPr>
                <w:rFonts w:ascii="Arial" w:eastAsia="Arial" w:hAnsi="Arial" w:cs="Arial"/>
                <w:b w:val="0"/>
                <w:bCs w:val="0"/>
                <w:i w:val="0"/>
                <w:iCs w:val="0"/>
                <w:smallCaps w:val="0"/>
                <w:color w:val="000000"/>
              </w:rPr>
              <w:t xml:space="preserve">Подпункт 17 </w:t>
            </w:r>
            <w:r>
              <w:rPr>
                <w:rFonts w:ascii="Arial" w:eastAsia="Arial" w:hAnsi="Arial" w:cs="Arial"/>
                <w:b w:val="0"/>
                <w:bCs w:val="0"/>
                <w:i w:val="0"/>
                <w:iCs w:val="0"/>
                <w:smallCaps w:val="0"/>
                <w:color w:val="000000"/>
              </w:rPr>
              <w:t>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88" w:name="dst100383"/>
            <w:bookmarkEnd w:id="388"/>
            <w:r>
              <w:rPr>
                <w:rFonts w:ascii="Arial" w:eastAsia="Arial" w:hAnsi="Arial" w:cs="Arial"/>
                <w:b w:val="0"/>
                <w:bCs w:val="0"/>
                <w:i w:val="0"/>
                <w:iCs w:val="0"/>
                <w:smallCaps w:val="0"/>
                <w:color w:val="000000"/>
              </w:rPr>
              <w:t xml:space="preserve">В </w:t>
            </w:r>
            <w:r>
              <w:rPr>
                <w:rFonts w:ascii="Arial" w:eastAsia="Arial" w:hAnsi="Arial" w:cs="Arial"/>
                <w:b w:val="0"/>
                <w:bCs w:val="0"/>
                <w:i w:val="0"/>
                <w:iCs w:val="0"/>
                <w:smallCaps w:val="0"/>
                <w:color w:val="000000"/>
              </w:rPr>
              <w:t>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89" w:name="dst100384"/>
            <w:bookmarkEnd w:id="389"/>
            <w:r>
              <w:rPr>
                <w:rFonts w:ascii="Arial" w:eastAsia="Arial" w:hAnsi="Arial" w:cs="Arial"/>
                <w:b w:val="0"/>
                <w:bCs w:val="0"/>
                <w:i w:val="0"/>
                <w:iCs w:val="0"/>
                <w:smallCaps w:val="0"/>
                <w:color w:val="000000"/>
              </w:rPr>
              <w:t xml:space="preserve">Казачье </w:t>
            </w:r>
            <w:r>
              <w:rPr>
                <w:rFonts w:ascii="Arial" w:eastAsia="Arial" w:hAnsi="Arial" w:cs="Arial"/>
                <w:b w:val="0"/>
                <w:bCs w:val="0"/>
                <w:i w:val="0"/>
                <w:iCs w:val="0"/>
                <w:smallCaps w:val="0"/>
                <w:color w:val="000000"/>
              </w:rPr>
              <w:t>общество</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90" w:name="dst100385"/>
            <w:bookmarkEnd w:id="390"/>
            <w:r>
              <w:rPr>
                <w:rFonts w:ascii="Arial" w:eastAsia="Arial" w:hAnsi="Arial" w:cs="Arial"/>
                <w:b w:val="0"/>
                <w:bCs w:val="0"/>
                <w:i w:val="0"/>
                <w:iCs w:val="0"/>
                <w:smallCaps w:val="0"/>
                <w:color w:val="000000"/>
              </w:rPr>
              <w:t>Земельн</w:t>
            </w:r>
            <w:r>
              <w:rPr>
                <w:rFonts w:ascii="Arial" w:eastAsia="Arial" w:hAnsi="Arial" w:cs="Arial"/>
                <w:b w:val="0"/>
                <w:bCs w:val="0"/>
                <w:i w:val="0"/>
                <w:iCs w:val="0"/>
                <w:smallCaps w:val="0"/>
                <w:color w:val="000000"/>
              </w:rPr>
              <w:t>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91" w:name="dst100386"/>
            <w:bookmarkEnd w:id="391"/>
            <w:r>
              <w:rPr>
                <w:rFonts w:ascii="Arial" w:eastAsia="Arial" w:hAnsi="Arial" w:cs="Arial"/>
                <w:b w:val="0"/>
                <w:bCs w:val="0"/>
                <w:i w:val="0"/>
                <w:iCs w:val="0"/>
                <w:smallCaps w:val="0"/>
                <w:color w:val="000000"/>
              </w:rPr>
              <w:t xml:space="preserve">Свидетельство о </w:t>
            </w:r>
            <w:r>
              <w:rPr>
                <w:rFonts w:ascii="Arial" w:eastAsia="Arial" w:hAnsi="Arial" w:cs="Arial"/>
                <w:b w:val="0"/>
                <w:bCs w:val="0"/>
                <w:i w:val="0"/>
                <w:iCs w:val="0"/>
                <w:smallCaps w:val="0"/>
                <w:color w:val="000000"/>
              </w:rPr>
              <w:t>внесении казачьего общества в государственный реестр казачьих обществ в Российской Федерации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92" w:name="dst100387"/>
            <w:bookmarkEnd w:id="392"/>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93" w:name="dst100388"/>
            <w:bookmarkEnd w:id="393"/>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94" w:name="dst100389"/>
            <w:bookmarkEnd w:id="394"/>
            <w:r>
              <w:rPr>
                <w:rFonts w:ascii="Arial" w:eastAsia="Arial" w:hAnsi="Arial" w:cs="Arial"/>
                <w:b w:val="0"/>
                <w:bCs w:val="0"/>
                <w:i w:val="0"/>
                <w:iCs w:val="0"/>
                <w:smallCaps w:val="0"/>
                <w:color w:val="000000"/>
              </w:rPr>
              <w:t>4</w:t>
            </w:r>
            <w:r>
              <w:rPr>
                <w:rFonts w:ascii="Arial" w:eastAsia="Arial" w:hAnsi="Arial" w:cs="Arial"/>
                <w:b w:val="0"/>
                <w:bCs w:val="0"/>
                <w:i w:val="0"/>
                <w:iCs w:val="0"/>
                <w:smallCaps w:val="0"/>
                <w:color w:val="000000"/>
              </w:rPr>
              <w:t>4</w:t>
            </w:r>
            <w:r>
              <w:rPr>
                <w:rFonts w:ascii="Arial" w:eastAsia="Arial" w:hAnsi="Arial" w:cs="Arial"/>
                <w:b w:val="0"/>
                <w:bCs w:val="0"/>
                <w:i w:val="0"/>
                <w:iCs w:val="0"/>
                <w:smallCaps w:val="0"/>
                <w:color w:val="000000"/>
              </w:rPr>
              <w:t>4.</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95" w:name="dst100390"/>
            <w:bookmarkEnd w:id="395"/>
            <w:r>
              <w:rPr>
                <w:rFonts w:ascii="Arial" w:eastAsia="Arial" w:hAnsi="Arial" w:cs="Arial"/>
                <w:b w:val="0"/>
                <w:bCs w:val="0"/>
                <w:i w:val="0"/>
                <w:iCs w:val="0"/>
                <w:smallCaps w:val="0"/>
                <w:color w:val="000000"/>
              </w:rPr>
              <w:t>Подпункт 18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&lt;40&gt;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96" w:name="dst100391"/>
            <w:bookmarkEnd w:id="396"/>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97" w:name="dst100392"/>
            <w:bookmarkEnd w:id="397"/>
            <w:r>
              <w:rPr>
                <w:rFonts w:ascii="Arial" w:eastAsia="Arial" w:hAnsi="Arial" w:cs="Arial"/>
                <w:b w:val="0"/>
                <w:bCs w:val="0"/>
                <w:i w:val="0"/>
                <w:iCs w:val="0"/>
                <w:smallCaps w:val="0"/>
                <w:color w:val="00000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398" w:name="dst100393"/>
            <w:bookmarkEnd w:id="398"/>
            <w:r>
              <w:rPr>
                <w:rFonts w:ascii="Arial" w:eastAsia="Arial" w:hAnsi="Arial" w:cs="Arial"/>
                <w:b w:val="0"/>
                <w:bCs w:val="0"/>
                <w:i w:val="0"/>
                <w:iCs w:val="0"/>
                <w:smallCaps w:val="0"/>
                <w:color w:val="000000"/>
              </w:rPr>
              <w:t>Земельный участок, ограниченный в обороте</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399" w:name="dst100394"/>
            <w:bookmarkEnd w:id="399"/>
            <w:r>
              <w:rPr>
                <w:rFonts w:ascii="Arial" w:eastAsia="Arial" w:hAnsi="Arial" w:cs="Arial"/>
                <w:b w:val="0"/>
                <w:bCs w:val="0"/>
                <w:i w:val="0"/>
                <w:iCs w:val="0"/>
                <w:smallCaps w:val="0"/>
                <w:color w:val="00000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00" w:name="dst100395"/>
            <w:bookmarkEnd w:id="400"/>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01" w:name="dst100396"/>
            <w:bookmarkEnd w:id="401"/>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02" w:name="dst100397"/>
            <w:bookmarkEnd w:id="402"/>
            <w:r>
              <w:rPr>
                <w:rFonts w:ascii="Arial" w:eastAsia="Arial" w:hAnsi="Arial" w:cs="Arial"/>
                <w:b w:val="0"/>
                <w:bCs w:val="0"/>
                <w:i w:val="0"/>
                <w:iCs w:val="0"/>
                <w:smallCaps w:val="0"/>
                <w:color w:val="000000"/>
              </w:rPr>
              <w:t>4</w:t>
            </w:r>
            <w:r>
              <w:rPr>
                <w:rFonts w:ascii="Arial" w:eastAsia="Arial" w:hAnsi="Arial" w:cs="Arial"/>
                <w:b w:val="0"/>
                <w:bCs w:val="0"/>
                <w:i w:val="0"/>
                <w:iCs w:val="0"/>
                <w:smallCaps w:val="0"/>
                <w:color w:val="000000"/>
              </w:rPr>
              <w:t>4</w:t>
            </w:r>
            <w:r>
              <w:rPr>
                <w:rFonts w:ascii="Arial" w:eastAsia="Arial" w:hAnsi="Arial" w:cs="Arial"/>
                <w:b w:val="0"/>
                <w:bCs w:val="0"/>
                <w:i w:val="0"/>
                <w:iCs w:val="0"/>
                <w:smallCaps w:val="0"/>
                <w:color w:val="000000"/>
              </w:rPr>
              <w:t>5.</w:t>
            </w:r>
          </w:p>
        </w:tc>
        <w:tc>
          <w:tcPr>
            <w:tcW w:w="2245"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03" w:name="dst100398"/>
            <w:bookmarkEnd w:id="403"/>
            <w:r>
              <w:rPr>
                <w:rFonts w:ascii="Arial" w:eastAsia="Arial" w:hAnsi="Arial" w:cs="Arial"/>
                <w:b w:val="0"/>
                <w:bCs w:val="0"/>
                <w:i w:val="0"/>
                <w:iCs w:val="0"/>
                <w:smallCaps w:val="0"/>
                <w:color w:val="000000"/>
              </w:rPr>
              <w:t>Подпункт 19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&lt;41&gt;</w:t>
            </w:r>
          </w:p>
        </w:tc>
        <w:tc>
          <w:tcPr>
            <w:tcW w:w="1643"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04" w:name="dst100399"/>
            <w:bookmarkEnd w:id="404"/>
            <w:r>
              <w:rPr>
                <w:rFonts w:ascii="Arial" w:eastAsia="Arial" w:hAnsi="Arial" w:cs="Arial"/>
                <w:b w:val="0"/>
                <w:bCs w:val="0"/>
                <w:i w:val="0"/>
                <w:iCs w:val="0"/>
                <w:smallCaps w:val="0"/>
                <w:color w:val="000000"/>
              </w:rPr>
              <w:t>В аренду</w:t>
            </w:r>
          </w:p>
        </w:tc>
        <w:tc>
          <w:tcPr>
            <w:tcW w:w="2014" w:type="dxa"/>
            <w:gridSpan w:val="2"/>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05" w:name="dst100400"/>
            <w:bookmarkEnd w:id="405"/>
            <w:r>
              <w:rPr>
                <w:rFonts w:ascii="Arial" w:eastAsia="Arial" w:hAnsi="Arial" w:cs="Arial"/>
                <w:b w:val="0"/>
                <w:bCs w:val="0"/>
                <w:i w:val="0"/>
                <w:iCs w:val="0"/>
                <w:smallCaps w:val="0"/>
                <w:color w:val="00000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1786"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06" w:name="dst100401"/>
            <w:bookmarkEnd w:id="406"/>
            <w:r>
              <w:rPr>
                <w:rFonts w:ascii="Arial" w:eastAsia="Arial" w:hAnsi="Arial" w:cs="Arial"/>
                <w:b w:val="0"/>
                <w:bCs w:val="0"/>
                <w:i w:val="0"/>
                <w:iCs w:val="0"/>
                <w:smallCaps w:val="0"/>
                <w:color w:val="00000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093"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07" w:name="dst100402"/>
            <w:bookmarkEnd w:id="407"/>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08" w:name="dst100403"/>
            <w:bookmarkEnd w:id="408"/>
            <w:r>
              <w:rPr>
                <w:rFonts w:ascii="Arial" w:eastAsia="Arial" w:hAnsi="Arial" w:cs="Arial"/>
                <w:b w:val="0"/>
                <w:bCs w:val="0"/>
                <w:i w:val="0"/>
                <w:iCs w:val="0"/>
                <w:smallCaps w:val="0"/>
                <w:color w:val="000000"/>
              </w:rPr>
              <w:t>4</w:t>
            </w:r>
            <w:r>
              <w:rPr>
                <w:rFonts w:ascii="Arial" w:eastAsia="Arial" w:hAnsi="Arial" w:cs="Arial"/>
                <w:b w:val="0"/>
                <w:bCs w:val="0"/>
                <w:i w:val="0"/>
                <w:iCs w:val="0"/>
                <w:smallCaps w:val="0"/>
                <w:color w:val="000000"/>
              </w:rPr>
              <w:t>4</w:t>
            </w:r>
            <w:r>
              <w:rPr>
                <w:rFonts w:ascii="Arial" w:eastAsia="Arial" w:hAnsi="Arial" w:cs="Arial"/>
                <w:b w:val="0"/>
                <w:bCs w:val="0"/>
                <w:i w:val="0"/>
                <w:iCs w:val="0"/>
                <w:smallCaps w:val="0"/>
                <w:color w:val="000000"/>
              </w:rPr>
              <w:t>6.</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09" w:name="dst100404"/>
            <w:bookmarkEnd w:id="409"/>
            <w:r>
              <w:rPr>
                <w:rFonts w:ascii="Arial" w:eastAsia="Arial" w:hAnsi="Arial" w:cs="Arial"/>
                <w:b w:val="0"/>
                <w:bCs w:val="0"/>
                <w:i w:val="0"/>
                <w:iCs w:val="0"/>
                <w:smallCaps w:val="0"/>
                <w:color w:val="000000"/>
              </w:rPr>
              <w:t>Подпункт 20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&lt;42&gt;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10" w:name="dst100405"/>
            <w:bookmarkEnd w:id="410"/>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11" w:name="dst100406"/>
            <w:bookmarkEnd w:id="411"/>
            <w:r>
              <w:rPr>
                <w:rFonts w:ascii="Arial" w:eastAsia="Arial" w:hAnsi="Arial" w:cs="Arial"/>
                <w:b w:val="0"/>
                <w:bCs w:val="0"/>
                <w:i w:val="0"/>
                <w:iCs w:val="0"/>
                <w:smallCaps w:val="0"/>
                <w:color w:val="000000"/>
              </w:rPr>
              <w:t>Недропользователь</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12" w:name="dst100407"/>
            <w:bookmarkEnd w:id="412"/>
            <w:r>
              <w:rPr>
                <w:rFonts w:ascii="Arial" w:eastAsia="Arial" w:hAnsi="Arial" w:cs="Arial"/>
                <w:b w:val="0"/>
                <w:bCs w:val="0"/>
                <w:i w:val="0"/>
                <w:iCs w:val="0"/>
                <w:smallCaps w:val="0"/>
                <w:color w:val="000000"/>
              </w:rPr>
              <w:t xml:space="preserve">Земельный участок, необходимый </w:t>
            </w:r>
            <w:r>
              <w:rPr>
                <w:rFonts w:ascii="Arial" w:eastAsia="Arial" w:hAnsi="Arial" w:cs="Arial"/>
                <w:b w:val="0"/>
                <w:bCs w:val="0"/>
                <w:i w:val="0"/>
                <w:iCs w:val="0"/>
                <w:smallCaps w:val="0"/>
                <w:color w:val="000000"/>
              </w:rPr>
              <w:t>для проведения работ, связанных с пользованием недрами</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13" w:name="dst100408"/>
            <w:bookmarkEnd w:id="413"/>
            <w:r>
              <w:rPr>
                <w:rFonts w:ascii="Arial" w:eastAsia="Arial" w:hAnsi="Arial" w:cs="Arial"/>
                <w:b w:val="0"/>
                <w:bCs w:val="0"/>
                <w:i w:val="0"/>
                <w:iCs w:val="0"/>
                <w:smallCaps w:val="0"/>
                <w:color w:val="000000"/>
              </w:rPr>
              <w:t xml:space="preserve">Проектная документация на выполнение работ, </w:t>
            </w:r>
            <w:r>
              <w:rPr>
                <w:rFonts w:ascii="Arial" w:eastAsia="Arial" w:hAnsi="Arial" w:cs="Arial"/>
                <w:b w:val="0"/>
                <w:bCs w:val="0"/>
                <w:i w:val="0"/>
                <w:iCs w:val="0"/>
                <w:smallCaps w:val="0"/>
                <w:color w:val="000000"/>
              </w:rPr>
              <w:t>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14" w:name="dst100409"/>
            <w:bookmarkEnd w:id="414"/>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15" w:name="dst100410"/>
            <w:bookmarkEnd w:id="415"/>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16" w:name="dst100411"/>
            <w:bookmarkEnd w:id="416"/>
            <w:r>
              <w:rPr>
                <w:rFonts w:ascii="Arial" w:eastAsia="Arial" w:hAnsi="Arial" w:cs="Arial"/>
                <w:b w:val="0"/>
                <w:bCs w:val="0"/>
                <w:i w:val="0"/>
                <w:iCs w:val="0"/>
                <w:smallCaps w:val="0"/>
                <w:color w:val="000000"/>
              </w:rPr>
              <w:t>4</w:t>
            </w:r>
            <w:r>
              <w:rPr>
                <w:rFonts w:ascii="Arial" w:eastAsia="Arial" w:hAnsi="Arial" w:cs="Arial"/>
                <w:b w:val="0"/>
                <w:bCs w:val="0"/>
                <w:i w:val="0"/>
                <w:iCs w:val="0"/>
                <w:smallCaps w:val="0"/>
                <w:color w:val="000000"/>
              </w:rPr>
              <w:t>4</w:t>
            </w:r>
            <w:r>
              <w:rPr>
                <w:rFonts w:ascii="Arial" w:eastAsia="Arial" w:hAnsi="Arial" w:cs="Arial"/>
                <w:b w:val="0"/>
                <w:bCs w:val="0"/>
                <w:i w:val="0"/>
                <w:iCs w:val="0"/>
                <w:smallCaps w:val="0"/>
                <w:color w:val="000000"/>
              </w:rPr>
              <w:t>7.</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17" w:name="dst100412"/>
            <w:bookmarkEnd w:id="417"/>
            <w:r>
              <w:rPr>
                <w:rFonts w:ascii="Arial" w:eastAsia="Arial" w:hAnsi="Arial" w:cs="Arial"/>
                <w:b w:val="0"/>
                <w:bCs w:val="0"/>
                <w:i w:val="0"/>
                <w:iCs w:val="0"/>
                <w:smallCaps w:val="0"/>
                <w:color w:val="000000"/>
              </w:rPr>
              <w:t>Подпункт 21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&lt;43&gt;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18" w:name="dst100413"/>
            <w:bookmarkEnd w:id="418"/>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19" w:name="dst100414"/>
            <w:bookmarkEnd w:id="419"/>
            <w:r>
              <w:rPr>
                <w:rFonts w:ascii="Arial" w:eastAsia="Arial" w:hAnsi="Arial" w:cs="Arial"/>
                <w:b w:val="0"/>
                <w:bCs w:val="0"/>
                <w:i w:val="0"/>
                <w:iCs w:val="0"/>
                <w:smallCaps w:val="0"/>
                <w:color w:val="000000"/>
              </w:rPr>
              <w:t>Резидент особой экономической зоны</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20" w:name="dst100415"/>
            <w:bookmarkEnd w:id="420"/>
            <w:r>
              <w:rPr>
                <w:rFonts w:ascii="Arial" w:eastAsia="Arial" w:hAnsi="Arial" w:cs="Arial"/>
                <w:b w:val="0"/>
                <w:bCs w:val="0"/>
                <w:i w:val="0"/>
                <w:iCs w:val="0"/>
                <w:smallCaps w:val="0"/>
                <w:color w:val="000000"/>
              </w:rPr>
              <w:t>Земельный участок, расположенный в границах особой экономической зоны или на прилегающей к ней территории</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21" w:name="dst100416"/>
            <w:bookmarkEnd w:id="421"/>
            <w:r>
              <w:rPr>
                <w:rFonts w:ascii="Arial" w:eastAsia="Arial" w:hAnsi="Arial" w:cs="Arial"/>
                <w:b w:val="0"/>
                <w:bCs w:val="0"/>
                <w:i w:val="0"/>
                <w:iCs w:val="0"/>
                <w:smallCaps w:val="0"/>
                <w:color w:val="000000"/>
              </w:rPr>
              <w:t>Свидетельство, удостоверяющее регистрацию лица в качестве резидента особой экономической зоны</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22" w:name="dst100417"/>
            <w:bookmarkEnd w:id="422"/>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23" w:name="dst100418"/>
            <w:bookmarkEnd w:id="423"/>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24" w:name="dst100419"/>
            <w:bookmarkEnd w:id="424"/>
            <w:r>
              <w:rPr>
                <w:rFonts w:ascii="Arial" w:eastAsia="Arial" w:hAnsi="Arial" w:cs="Arial"/>
                <w:b w:val="0"/>
                <w:bCs w:val="0"/>
                <w:i w:val="0"/>
                <w:iCs w:val="0"/>
                <w:smallCaps w:val="0"/>
                <w:color w:val="000000"/>
              </w:rPr>
              <w:t>4</w:t>
            </w:r>
            <w:r>
              <w:rPr>
                <w:rFonts w:ascii="Arial" w:eastAsia="Arial" w:hAnsi="Arial" w:cs="Arial"/>
                <w:b w:val="0"/>
                <w:bCs w:val="0"/>
                <w:i w:val="0"/>
                <w:iCs w:val="0"/>
                <w:smallCaps w:val="0"/>
                <w:color w:val="000000"/>
              </w:rPr>
              <w:t>4</w:t>
            </w:r>
            <w:r>
              <w:rPr>
                <w:rFonts w:ascii="Arial" w:eastAsia="Arial" w:hAnsi="Arial" w:cs="Arial"/>
                <w:b w:val="0"/>
                <w:bCs w:val="0"/>
                <w:i w:val="0"/>
                <w:iCs w:val="0"/>
                <w:smallCaps w:val="0"/>
                <w:color w:val="000000"/>
              </w:rPr>
              <w:t>8.</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25" w:name="dst100420"/>
            <w:bookmarkEnd w:id="425"/>
            <w:r>
              <w:rPr>
                <w:rFonts w:ascii="Arial" w:eastAsia="Arial" w:hAnsi="Arial" w:cs="Arial"/>
                <w:b w:val="0"/>
                <w:bCs w:val="0"/>
                <w:i w:val="0"/>
                <w:iCs w:val="0"/>
                <w:smallCaps w:val="0"/>
                <w:color w:val="000000"/>
              </w:rPr>
              <w:t>Подпункт 21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26" w:name="dst100421"/>
            <w:bookmarkEnd w:id="426"/>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27" w:name="dst100422"/>
            <w:bookmarkEnd w:id="427"/>
            <w:r>
              <w:rPr>
                <w:rFonts w:ascii="Arial" w:eastAsia="Arial" w:hAnsi="Arial" w:cs="Arial"/>
                <w:b w:val="0"/>
                <w:bCs w:val="0"/>
                <w:i w:val="0"/>
                <w:iCs w:val="0"/>
                <w:smallCaps w:val="0"/>
                <w:color w:val="000000"/>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w:t>
            </w:r>
            <w:r>
              <w:rPr>
                <w:rFonts w:ascii="Arial" w:eastAsia="Arial" w:hAnsi="Arial" w:cs="Arial"/>
                <w:b w:val="0"/>
                <w:bCs w:val="0"/>
                <w:i w:val="0"/>
                <w:iCs w:val="0"/>
                <w:smallCaps w:val="0"/>
                <w:color w:val="000000"/>
              </w:rPr>
              <w:t>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28" w:name="dst100423"/>
            <w:bookmarkEnd w:id="428"/>
            <w:r>
              <w:rPr>
                <w:rFonts w:ascii="Arial" w:eastAsia="Arial" w:hAnsi="Arial" w:cs="Arial"/>
                <w:b w:val="0"/>
                <w:bCs w:val="0"/>
                <w:i w:val="0"/>
                <w:iCs w:val="0"/>
                <w:smallCaps w:val="0"/>
                <w:color w:val="000000"/>
              </w:rPr>
              <w:t>Земельный участок, расположенный в границах особой экономической зоны или на прилегающей к ней территории</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29" w:name="dst100424"/>
            <w:bookmarkEnd w:id="429"/>
            <w:r>
              <w:rPr>
                <w:rFonts w:ascii="Arial" w:eastAsia="Arial" w:hAnsi="Arial" w:cs="Arial"/>
                <w:b w:val="0"/>
                <w:bCs w:val="0"/>
                <w:i w:val="0"/>
                <w:iCs w:val="0"/>
                <w:smallCaps w:val="0"/>
                <w:color w:val="000000"/>
              </w:rPr>
              <w:t>Соглашение об управлении особой экономической зоной</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30" w:name="dst100425"/>
            <w:bookmarkEnd w:id="430"/>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31" w:name="dst100426"/>
            <w:bookmarkEnd w:id="431"/>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32" w:name="dst100427"/>
            <w:bookmarkEnd w:id="432"/>
            <w:r>
              <w:rPr>
                <w:rFonts w:ascii="Arial" w:eastAsia="Arial" w:hAnsi="Arial" w:cs="Arial"/>
                <w:b w:val="0"/>
                <w:bCs w:val="0"/>
                <w:i w:val="0"/>
                <w:iCs w:val="0"/>
                <w:smallCaps w:val="0"/>
                <w:color w:val="000000"/>
              </w:rPr>
              <w:t>4</w:t>
            </w:r>
            <w:r>
              <w:rPr>
                <w:rFonts w:ascii="Arial" w:eastAsia="Arial" w:hAnsi="Arial" w:cs="Arial"/>
                <w:b w:val="0"/>
                <w:bCs w:val="0"/>
                <w:i w:val="0"/>
                <w:iCs w:val="0"/>
                <w:smallCaps w:val="0"/>
                <w:color w:val="000000"/>
              </w:rPr>
              <w:t>4</w:t>
            </w:r>
            <w:r>
              <w:rPr>
                <w:rFonts w:ascii="Arial" w:eastAsia="Arial" w:hAnsi="Arial" w:cs="Arial"/>
                <w:b w:val="0"/>
                <w:bCs w:val="0"/>
                <w:i w:val="0"/>
                <w:iCs w:val="0"/>
                <w:smallCaps w:val="0"/>
                <w:color w:val="000000"/>
              </w:rPr>
              <w:t>9.</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33" w:name="dst100428"/>
            <w:bookmarkEnd w:id="433"/>
            <w:r>
              <w:rPr>
                <w:rFonts w:ascii="Arial" w:eastAsia="Arial" w:hAnsi="Arial" w:cs="Arial"/>
                <w:b w:val="0"/>
                <w:bCs w:val="0"/>
                <w:i w:val="0"/>
                <w:iCs w:val="0"/>
                <w:smallCaps w:val="0"/>
                <w:color w:val="000000"/>
              </w:rPr>
              <w:t>Подпункт 22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&lt;44&gt;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34" w:name="dst100429"/>
            <w:bookmarkEnd w:id="434"/>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35" w:name="dst100430"/>
            <w:bookmarkEnd w:id="435"/>
            <w:r>
              <w:rPr>
                <w:rFonts w:ascii="Arial" w:eastAsia="Arial" w:hAnsi="Arial" w:cs="Arial"/>
                <w:b w:val="0"/>
                <w:bCs w:val="0"/>
                <w:i w:val="0"/>
                <w:iCs w:val="0"/>
                <w:smallCaps w:val="0"/>
                <w:color w:val="00000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36" w:name="dst100431"/>
            <w:bookmarkEnd w:id="436"/>
            <w:r>
              <w:rPr>
                <w:rFonts w:ascii="Arial" w:eastAsia="Arial" w:hAnsi="Arial" w:cs="Arial"/>
                <w:b w:val="0"/>
                <w:bCs w:val="0"/>
                <w:i w:val="0"/>
                <w:iCs w:val="0"/>
                <w:smallCaps w:val="0"/>
                <w:color w:val="00000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37" w:name="dst100432"/>
            <w:bookmarkEnd w:id="437"/>
            <w:r>
              <w:rPr>
                <w:rFonts w:ascii="Arial" w:eastAsia="Arial" w:hAnsi="Arial" w:cs="Arial"/>
                <w:b w:val="0"/>
                <w:bCs w:val="0"/>
                <w:i w:val="0"/>
                <w:iCs w:val="0"/>
                <w:smallCaps w:val="0"/>
                <w:color w:val="000000"/>
              </w:rPr>
              <w:t>Соглашение о взаимодействии в сфере развития инфраструктуры особой экономической зоны</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38" w:name="dst100433"/>
            <w:bookmarkEnd w:id="438"/>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39" w:name="dst100434"/>
            <w:bookmarkEnd w:id="439"/>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40" w:name="dst100435"/>
            <w:bookmarkEnd w:id="440"/>
            <w:r>
              <w:rPr>
                <w:rFonts w:ascii="Arial" w:eastAsia="Arial" w:hAnsi="Arial" w:cs="Arial"/>
                <w:b w:val="0"/>
                <w:bCs w:val="0"/>
                <w:i w:val="0"/>
                <w:iCs w:val="0"/>
                <w:smallCaps w:val="0"/>
                <w:color w:val="000000"/>
              </w:rPr>
              <w:t>5</w:t>
            </w:r>
            <w:r>
              <w:rPr>
                <w:rFonts w:ascii="Arial" w:eastAsia="Arial" w:hAnsi="Arial" w:cs="Arial"/>
                <w:b w:val="0"/>
                <w:bCs w:val="0"/>
                <w:i w:val="0"/>
                <w:iCs w:val="0"/>
                <w:smallCaps w:val="0"/>
                <w:color w:val="000000"/>
              </w:rPr>
              <w:t>5</w:t>
            </w:r>
            <w:r>
              <w:rPr>
                <w:rFonts w:ascii="Arial" w:eastAsia="Arial" w:hAnsi="Arial" w:cs="Arial"/>
                <w:b w:val="0"/>
                <w:bCs w:val="0"/>
                <w:i w:val="0"/>
                <w:iCs w:val="0"/>
                <w:smallCaps w:val="0"/>
                <w:color w:val="000000"/>
              </w:rPr>
              <w:t>0.</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41" w:name="dst100436"/>
            <w:bookmarkEnd w:id="441"/>
            <w:r>
              <w:rPr>
                <w:rFonts w:ascii="Arial" w:eastAsia="Arial" w:hAnsi="Arial" w:cs="Arial"/>
                <w:b w:val="0"/>
                <w:bCs w:val="0"/>
                <w:i w:val="0"/>
                <w:iCs w:val="0"/>
                <w:smallCaps w:val="0"/>
                <w:color w:val="000000"/>
              </w:rPr>
              <w:t>Подпункт 23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&lt;45&gt;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42" w:name="dst100437"/>
            <w:bookmarkEnd w:id="442"/>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43" w:name="dst100438"/>
            <w:bookmarkEnd w:id="443"/>
            <w:r>
              <w:rPr>
                <w:rFonts w:ascii="Arial" w:eastAsia="Arial" w:hAnsi="Arial" w:cs="Arial"/>
                <w:b w:val="0"/>
                <w:bCs w:val="0"/>
                <w:i w:val="0"/>
                <w:iCs w:val="0"/>
                <w:smallCaps w:val="0"/>
                <w:color w:val="000000"/>
              </w:rPr>
              <w:t>Лицо, с которым заключено концессионное соглашение</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44" w:name="dst100439"/>
            <w:bookmarkEnd w:id="444"/>
            <w:r>
              <w:rPr>
                <w:rFonts w:ascii="Arial" w:eastAsia="Arial" w:hAnsi="Arial" w:cs="Arial"/>
                <w:b w:val="0"/>
                <w:bCs w:val="0"/>
                <w:i w:val="0"/>
                <w:iCs w:val="0"/>
                <w:smallCaps w:val="0"/>
                <w:color w:val="000000"/>
              </w:rPr>
              <w:t>Земельный участок, необходимый для осуществления деятельности, предусмотренной концессионным соглашением</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45" w:name="dst100440"/>
            <w:bookmarkEnd w:id="445"/>
            <w:r>
              <w:rPr>
                <w:rFonts w:ascii="Arial" w:eastAsia="Arial" w:hAnsi="Arial" w:cs="Arial"/>
                <w:b w:val="0"/>
                <w:bCs w:val="0"/>
                <w:i w:val="0"/>
                <w:iCs w:val="0"/>
                <w:smallCaps w:val="0"/>
                <w:color w:val="000000"/>
              </w:rPr>
              <w:t>Концессионное соглашение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46" w:name="dst100441"/>
            <w:bookmarkEnd w:id="446"/>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47" w:name="dst100442"/>
            <w:bookmarkEnd w:id="447"/>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48" w:name="dst100443"/>
            <w:bookmarkEnd w:id="448"/>
            <w:r>
              <w:rPr>
                <w:rFonts w:ascii="Arial" w:eastAsia="Arial" w:hAnsi="Arial" w:cs="Arial"/>
                <w:b w:val="0"/>
                <w:bCs w:val="0"/>
                <w:i w:val="0"/>
                <w:iCs w:val="0"/>
                <w:smallCaps w:val="0"/>
                <w:color w:val="000000"/>
              </w:rPr>
              <w:t>5</w:t>
            </w:r>
            <w:r>
              <w:rPr>
                <w:rFonts w:ascii="Arial" w:eastAsia="Arial" w:hAnsi="Arial" w:cs="Arial"/>
                <w:b w:val="0"/>
                <w:bCs w:val="0"/>
                <w:i w:val="0"/>
                <w:iCs w:val="0"/>
                <w:smallCaps w:val="0"/>
                <w:color w:val="000000"/>
              </w:rPr>
              <w:t>5</w:t>
            </w:r>
            <w:r>
              <w:rPr>
                <w:rFonts w:ascii="Arial" w:eastAsia="Arial" w:hAnsi="Arial" w:cs="Arial"/>
                <w:b w:val="0"/>
                <w:bCs w:val="0"/>
                <w:i w:val="0"/>
                <w:iCs w:val="0"/>
                <w:smallCaps w:val="0"/>
                <w:color w:val="000000"/>
              </w:rPr>
              <w:t>1.</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49" w:name="dst100444"/>
            <w:bookmarkEnd w:id="449"/>
            <w:r>
              <w:rPr>
                <w:rFonts w:ascii="Arial" w:eastAsia="Arial" w:hAnsi="Arial" w:cs="Arial"/>
                <w:b w:val="0"/>
                <w:bCs w:val="0"/>
                <w:i w:val="0"/>
                <w:iCs w:val="0"/>
                <w:smallCaps w:val="0"/>
                <w:color w:val="000000"/>
              </w:rPr>
              <w:t>Подпункт 23.1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&lt;46&gt;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50" w:name="dst100445"/>
            <w:bookmarkEnd w:id="450"/>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51" w:name="dst100446"/>
            <w:bookmarkEnd w:id="451"/>
            <w:r>
              <w:rPr>
                <w:rFonts w:ascii="Arial" w:eastAsia="Arial" w:hAnsi="Arial" w:cs="Arial"/>
                <w:b w:val="0"/>
                <w:bCs w:val="0"/>
                <w:i w:val="0"/>
                <w:iCs w:val="0"/>
                <w:smallCaps w:val="0"/>
                <w:color w:val="000000"/>
              </w:rPr>
              <w:t>Лицо, заключившее договор об освоении территории в целях строительства и эксплуатации наемного дома коммерческого использования</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52" w:name="dst100447"/>
            <w:bookmarkEnd w:id="452"/>
            <w:r>
              <w:rPr>
                <w:rFonts w:ascii="Arial" w:eastAsia="Arial" w:hAnsi="Arial" w:cs="Arial"/>
                <w:b w:val="0"/>
                <w:bCs w:val="0"/>
                <w:i w:val="0"/>
                <w:iCs w:val="0"/>
                <w:smallCaps w:val="0"/>
                <w:color w:val="00000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53" w:name="dst100448"/>
            <w:bookmarkEnd w:id="453"/>
            <w:r>
              <w:rPr>
                <w:rFonts w:ascii="Arial" w:eastAsia="Arial" w:hAnsi="Arial" w:cs="Arial"/>
                <w:b w:val="0"/>
                <w:bCs w:val="0"/>
                <w:i w:val="0"/>
                <w:iCs w:val="0"/>
                <w:smallCaps w:val="0"/>
                <w:color w:val="000000"/>
              </w:rPr>
              <w:t>Договор об освоении территории в целях строительства и эксплуатации наемного дома коммерческого использования</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54" w:name="dst100449"/>
            <w:bookmarkEnd w:id="454"/>
            <w:r>
              <w:rPr>
                <w:rFonts w:ascii="Arial" w:eastAsia="Arial" w:hAnsi="Arial" w:cs="Arial"/>
                <w:b w:val="0"/>
                <w:bCs w:val="0"/>
                <w:i w:val="0"/>
                <w:iCs w:val="0"/>
                <w:smallCaps w:val="0"/>
                <w:color w:val="000000"/>
              </w:rPr>
              <w:t>* Утвержденный проект планировки и утвержденный проект межевания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55" w:name="dst100450"/>
            <w:bookmarkEnd w:id="455"/>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56" w:name="dst100451"/>
            <w:bookmarkEnd w:id="456"/>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57" w:name="dst100452"/>
            <w:bookmarkEnd w:id="457"/>
            <w:r>
              <w:rPr>
                <w:rFonts w:ascii="Arial" w:eastAsia="Arial" w:hAnsi="Arial" w:cs="Arial"/>
                <w:b w:val="0"/>
                <w:bCs w:val="0"/>
                <w:i w:val="0"/>
                <w:iCs w:val="0"/>
                <w:smallCaps w:val="0"/>
                <w:color w:val="000000"/>
              </w:rPr>
              <w:t>5</w:t>
            </w:r>
            <w:r>
              <w:rPr>
                <w:rFonts w:ascii="Arial" w:eastAsia="Arial" w:hAnsi="Arial" w:cs="Arial"/>
                <w:b w:val="0"/>
                <w:bCs w:val="0"/>
                <w:i w:val="0"/>
                <w:iCs w:val="0"/>
                <w:smallCaps w:val="0"/>
                <w:color w:val="000000"/>
              </w:rPr>
              <w:t>52</w:t>
            </w:r>
            <w:r>
              <w:rPr>
                <w:rFonts w:ascii="Arial" w:eastAsia="Arial" w:hAnsi="Arial" w:cs="Arial"/>
                <w:b w:val="0"/>
                <w:bCs w:val="0"/>
                <w:i w:val="0"/>
                <w:iCs w:val="0"/>
                <w:smallCaps w:val="0"/>
                <w:color w:val="000000"/>
              </w:rPr>
              <w:t>.</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58" w:name="dst100453"/>
            <w:bookmarkEnd w:id="458"/>
            <w:r>
              <w:rPr>
                <w:rFonts w:ascii="Arial" w:eastAsia="Arial" w:hAnsi="Arial" w:cs="Arial"/>
                <w:b w:val="0"/>
                <w:bCs w:val="0"/>
                <w:i w:val="0"/>
                <w:iCs w:val="0"/>
                <w:smallCaps w:val="0"/>
                <w:color w:val="000000"/>
              </w:rPr>
              <w:t>Подпункт 23.1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59" w:name="dst100454"/>
            <w:bookmarkEnd w:id="459"/>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60" w:name="dst100455"/>
            <w:bookmarkEnd w:id="460"/>
            <w:r>
              <w:rPr>
                <w:rFonts w:ascii="Arial" w:eastAsia="Arial" w:hAnsi="Arial" w:cs="Arial"/>
                <w:b w:val="0"/>
                <w:bCs w:val="0"/>
                <w:i w:val="0"/>
                <w:iCs w:val="0"/>
                <w:smallCaps w:val="0"/>
                <w:color w:val="00000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61" w:name="dst100456"/>
            <w:bookmarkEnd w:id="461"/>
            <w:r>
              <w:rPr>
                <w:rFonts w:ascii="Arial" w:eastAsia="Arial" w:hAnsi="Arial" w:cs="Arial"/>
                <w:b w:val="0"/>
                <w:bCs w:val="0"/>
                <w:i w:val="0"/>
                <w:iCs w:val="0"/>
                <w:smallCaps w:val="0"/>
                <w:color w:val="00000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62" w:name="dst100457"/>
            <w:bookmarkEnd w:id="462"/>
            <w:r>
              <w:rPr>
                <w:rFonts w:ascii="Arial" w:eastAsia="Arial" w:hAnsi="Arial" w:cs="Arial"/>
                <w:b w:val="0"/>
                <w:bCs w:val="0"/>
                <w:i w:val="0"/>
                <w:iCs w:val="0"/>
                <w:smallCaps w:val="0"/>
                <w:color w:val="000000"/>
              </w:rPr>
              <w:t>Договор об освоении территории в целях строительства и эксплуатации наемного дома социального использования</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63" w:name="dst100458"/>
            <w:bookmarkEnd w:id="463"/>
            <w:r>
              <w:rPr>
                <w:rFonts w:ascii="Arial" w:eastAsia="Arial" w:hAnsi="Arial" w:cs="Arial"/>
                <w:b w:val="0"/>
                <w:bCs w:val="0"/>
                <w:i w:val="0"/>
                <w:iCs w:val="0"/>
                <w:smallCaps w:val="0"/>
                <w:color w:val="000000"/>
              </w:rPr>
              <w:t>* Утвержденный проект планировки и утвержденный проект межевания территории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64" w:name="dst100459"/>
            <w:bookmarkEnd w:id="464"/>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65" w:name="dst100460"/>
            <w:bookmarkEnd w:id="465"/>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66" w:name="dst100461"/>
            <w:bookmarkEnd w:id="466"/>
            <w:r>
              <w:rPr>
                <w:rFonts w:ascii="Arial" w:eastAsia="Arial" w:hAnsi="Arial" w:cs="Arial"/>
                <w:b w:val="0"/>
                <w:bCs w:val="0"/>
                <w:i w:val="0"/>
                <w:iCs w:val="0"/>
                <w:smallCaps w:val="0"/>
                <w:color w:val="000000"/>
              </w:rPr>
              <w:t>5</w:t>
            </w:r>
            <w:r>
              <w:rPr>
                <w:rFonts w:ascii="Arial" w:eastAsia="Arial" w:hAnsi="Arial" w:cs="Arial"/>
                <w:b w:val="0"/>
                <w:bCs w:val="0"/>
                <w:i w:val="0"/>
                <w:iCs w:val="0"/>
                <w:smallCaps w:val="0"/>
                <w:color w:val="000000"/>
              </w:rPr>
              <w:t>5</w:t>
            </w:r>
            <w:r>
              <w:rPr>
                <w:rFonts w:ascii="Arial" w:eastAsia="Arial" w:hAnsi="Arial" w:cs="Arial"/>
                <w:b w:val="0"/>
                <w:bCs w:val="0"/>
                <w:i w:val="0"/>
                <w:iCs w:val="0"/>
                <w:smallCaps w:val="0"/>
                <w:color w:val="000000"/>
              </w:rPr>
              <w:t>3.</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67" w:name="dst100462"/>
            <w:bookmarkEnd w:id="467"/>
            <w:r>
              <w:rPr>
                <w:rFonts w:ascii="Arial" w:eastAsia="Arial" w:hAnsi="Arial" w:cs="Arial"/>
                <w:b w:val="0"/>
                <w:bCs w:val="0"/>
                <w:i w:val="0"/>
                <w:iCs w:val="0"/>
                <w:smallCaps w:val="0"/>
                <w:color w:val="000000"/>
              </w:rPr>
              <w:t>Подпункт 23.2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&lt;47&gt;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68" w:name="dst100463"/>
            <w:bookmarkEnd w:id="468"/>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69" w:name="dst100464"/>
            <w:bookmarkEnd w:id="469"/>
            <w:r>
              <w:rPr>
                <w:rFonts w:ascii="Arial" w:eastAsia="Arial" w:hAnsi="Arial" w:cs="Arial"/>
                <w:b w:val="0"/>
                <w:bCs w:val="0"/>
                <w:i w:val="0"/>
                <w:iCs w:val="0"/>
                <w:smallCaps w:val="0"/>
                <w:color w:val="000000"/>
              </w:rPr>
              <w:t>Юридическое лицо, с которым заключен специальный инвестиционный контракт</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70" w:name="dst100465"/>
            <w:bookmarkEnd w:id="470"/>
            <w:r>
              <w:rPr>
                <w:rFonts w:ascii="Arial" w:eastAsia="Arial" w:hAnsi="Arial" w:cs="Arial"/>
                <w:b w:val="0"/>
                <w:bCs w:val="0"/>
                <w:i w:val="0"/>
                <w:iCs w:val="0"/>
                <w:smallCaps w:val="0"/>
                <w:color w:val="000000"/>
              </w:rPr>
              <w:t>Земельный участок, необходимый для осуществления деятельности, предусмотренной специальным инвестиционным контрактом</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71" w:name="dst100466"/>
            <w:bookmarkEnd w:id="471"/>
            <w:r>
              <w:rPr>
                <w:rFonts w:ascii="Arial" w:eastAsia="Arial" w:hAnsi="Arial" w:cs="Arial"/>
                <w:b w:val="0"/>
                <w:bCs w:val="0"/>
                <w:i w:val="0"/>
                <w:iCs w:val="0"/>
                <w:smallCaps w:val="0"/>
                <w:color w:val="000000"/>
              </w:rPr>
              <w:t>Специальный инвестиционный контракт</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72" w:name="dst100467"/>
            <w:bookmarkEnd w:id="472"/>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73" w:name="dst100468"/>
            <w:bookmarkEnd w:id="473"/>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74" w:name="dst100469"/>
            <w:bookmarkEnd w:id="474"/>
            <w:r>
              <w:rPr>
                <w:rFonts w:ascii="Arial" w:eastAsia="Arial" w:hAnsi="Arial" w:cs="Arial"/>
                <w:b w:val="0"/>
                <w:bCs w:val="0"/>
                <w:i w:val="0"/>
                <w:iCs w:val="0"/>
                <w:smallCaps w:val="0"/>
                <w:color w:val="000000"/>
              </w:rPr>
              <w:t>5</w:t>
            </w:r>
            <w:r>
              <w:rPr>
                <w:rFonts w:ascii="Arial" w:eastAsia="Arial" w:hAnsi="Arial" w:cs="Arial"/>
                <w:b w:val="0"/>
                <w:bCs w:val="0"/>
                <w:i w:val="0"/>
                <w:iCs w:val="0"/>
                <w:smallCaps w:val="0"/>
                <w:color w:val="000000"/>
              </w:rPr>
              <w:t>5</w:t>
            </w:r>
            <w:r>
              <w:rPr>
                <w:rFonts w:ascii="Arial" w:eastAsia="Arial" w:hAnsi="Arial" w:cs="Arial"/>
                <w:b w:val="0"/>
                <w:bCs w:val="0"/>
                <w:i w:val="0"/>
                <w:iCs w:val="0"/>
                <w:smallCaps w:val="0"/>
                <w:color w:val="000000"/>
              </w:rPr>
              <w:t>4.</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75" w:name="dst100470"/>
            <w:bookmarkEnd w:id="475"/>
            <w:r>
              <w:rPr>
                <w:rFonts w:ascii="Arial" w:eastAsia="Arial" w:hAnsi="Arial" w:cs="Arial"/>
                <w:b w:val="0"/>
                <w:bCs w:val="0"/>
                <w:i w:val="0"/>
                <w:iCs w:val="0"/>
                <w:smallCaps w:val="0"/>
                <w:color w:val="000000"/>
              </w:rPr>
              <w:t>Подпункт 24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&lt;48&gt;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76" w:name="dst100471"/>
            <w:bookmarkEnd w:id="476"/>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77" w:name="dst100472"/>
            <w:bookmarkEnd w:id="477"/>
            <w:r>
              <w:rPr>
                <w:rFonts w:ascii="Arial" w:eastAsia="Arial" w:hAnsi="Arial" w:cs="Arial"/>
                <w:b w:val="0"/>
                <w:bCs w:val="0"/>
                <w:i w:val="0"/>
                <w:iCs w:val="0"/>
                <w:smallCaps w:val="0"/>
                <w:color w:val="000000"/>
              </w:rPr>
              <w:t xml:space="preserve">Лицо, с которым заключено </w:t>
            </w:r>
            <w:r>
              <w:rPr>
                <w:rFonts w:ascii="Arial" w:eastAsia="Arial" w:hAnsi="Arial" w:cs="Arial"/>
                <w:b w:val="0"/>
                <w:bCs w:val="0"/>
                <w:i w:val="0"/>
                <w:iCs w:val="0"/>
                <w:smallCaps w:val="0"/>
                <w:color w:val="000000"/>
              </w:rPr>
              <w:t>охотхозяйственное</w:t>
            </w:r>
            <w:r>
              <w:rPr>
                <w:rFonts w:ascii="Arial" w:eastAsia="Arial" w:hAnsi="Arial" w:cs="Arial"/>
                <w:b w:val="0"/>
                <w:bCs w:val="0"/>
                <w:i w:val="0"/>
                <w:iCs w:val="0"/>
                <w:smallCaps w:val="0"/>
                <w:color w:val="000000"/>
              </w:rPr>
              <w:t xml:space="preserve"> соглашение</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78" w:name="dst100473"/>
            <w:bookmarkEnd w:id="478"/>
            <w:r>
              <w:rPr>
                <w:rFonts w:ascii="Arial" w:eastAsia="Arial" w:hAnsi="Arial" w:cs="Arial"/>
                <w:b w:val="0"/>
                <w:bCs w:val="0"/>
                <w:i w:val="0"/>
                <w:iCs w:val="0"/>
                <w:smallCaps w:val="0"/>
                <w:color w:val="000000"/>
              </w:rPr>
              <w:t>Земельный участок, необходимый для осуществления видов деятельности в сфере охотничьего хозяйства</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79" w:name="dst100474"/>
            <w:bookmarkEnd w:id="479"/>
            <w:r>
              <w:rPr>
                <w:rFonts w:ascii="Arial" w:eastAsia="Arial" w:hAnsi="Arial" w:cs="Arial"/>
                <w:b w:val="0"/>
                <w:bCs w:val="0"/>
                <w:i w:val="0"/>
                <w:iCs w:val="0"/>
                <w:smallCaps w:val="0"/>
                <w:color w:val="000000"/>
              </w:rPr>
              <w:t>Охотхозяйственное</w:t>
            </w:r>
            <w:r>
              <w:rPr>
                <w:rFonts w:ascii="Arial" w:eastAsia="Arial" w:hAnsi="Arial" w:cs="Arial"/>
                <w:b w:val="0"/>
                <w:bCs w:val="0"/>
                <w:i w:val="0"/>
                <w:iCs w:val="0"/>
                <w:smallCaps w:val="0"/>
                <w:color w:val="000000"/>
              </w:rPr>
              <w:t xml:space="preserve"> соглашение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80" w:name="dst100475"/>
            <w:bookmarkEnd w:id="480"/>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81" w:name="dst100476"/>
            <w:bookmarkEnd w:id="481"/>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82" w:name="dst100477"/>
            <w:bookmarkEnd w:id="482"/>
            <w:r>
              <w:rPr>
                <w:rFonts w:ascii="Arial" w:eastAsia="Arial" w:hAnsi="Arial" w:cs="Arial"/>
                <w:b w:val="0"/>
                <w:bCs w:val="0"/>
                <w:i w:val="0"/>
                <w:iCs w:val="0"/>
                <w:smallCaps w:val="0"/>
                <w:color w:val="000000"/>
              </w:rPr>
              <w:t>* Выписка из ЕГРИП об индивидуальном предпринимателе,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83" w:name="dst100478"/>
            <w:bookmarkEnd w:id="483"/>
            <w:r>
              <w:rPr>
                <w:rFonts w:ascii="Arial" w:eastAsia="Arial" w:hAnsi="Arial" w:cs="Arial"/>
                <w:b w:val="0"/>
                <w:bCs w:val="0"/>
                <w:i w:val="0"/>
                <w:iCs w:val="0"/>
                <w:smallCaps w:val="0"/>
                <w:color w:val="000000"/>
              </w:rPr>
              <w:t>5</w:t>
            </w:r>
            <w:r>
              <w:rPr>
                <w:rFonts w:ascii="Arial" w:eastAsia="Arial" w:hAnsi="Arial" w:cs="Arial"/>
                <w:b w:val="0"/>
                <w:bCs w:val="0"/>
                <w:i w:val="0"/>
                <w:iCs w:val="0"/>
                <w:smallCaps w:val="0"/>
                <w:color w:val="000000"/>
              </w:rPr>
              <w:t>5</w:t>
            </w:r>
            <w:r>
              <w:rPr>
                <w:rFonts w:ascii="Arial" w:eastAsia="Arial" w:hAnsi="Arial" w:cs="Arial"/>
                <w:b w:val="0"/>
                <w:bCs w:val="0"/>
                <w:i w:val="0"/>
                <w:iCs w:val="0"/>
                <w:smallCaps w:val="0"/>
                <w:color w:val="000000"/>
              </w:rPr>
              <w:t>5.</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84" w:name="dst100479"/>
            <w:bookmarkEnd w:id="484"/>
            <w:r>
              <w:rPr>
                <w:rFonts w:ascii="Arial" w:eastAsia="Arial" w:hAnsi="Arial" w:cs="Arial"/>
                <w:b w:val="0"/>
                <w:bCs w:val="0"/>
                <w:i w:val="0"/>
                <w:iCs w:val="0"/>
                <w:smallCaps w:val="0"/>
                <w:color w:val="000000"/>
              </w:rPr>
              <w:t>Подпункт 25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&lt;49&gt;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85" w:name="dst100480"/>
            <w:bookmarkEnd w:id="485"/>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86" w:name="dst100481"/>
            <w:bookmarkEnd w:id="486"/>
            <w:r>
              <w:rPr>
                <w:rFonts w:ascii="Arial" w:eastAsia="Arial" w:hAnsi="Arial" w:cs="Arial"/>
                <w:b w:val="0"/>
                <w:bCs w:val="0"/>
                <w:i w:val="0"/>
                <w:iCs w:val="0"/>
                <w:smallCaps w:val="0"/>
                <w:color w:val="000000"/>
              </w:rPr>
              <w:t>Лицо, испрашивающее земельный участок для размещения водохранилища и (или) гидротехнического сооружения</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87" w:name="dst100482"/>
            <w:bookmarkEnd w:id="487"/>
            <w:r>
              <w:rPr>
                <w:rFonts w:ascii="Arial" w:eastAsia="Arial" w:hAnsi="Arial" w:cs="Arial"/>
                <w:b w:val="0"/>
                <w:bCs w:val="0"/>
                <w:i w:val="0"/>
                <w:iCs w:val="0"/>
                <w:smallCaps w:val="0"/>
                <w:color w:val="000000"/>
              </w:rPr>
              <w:t>Земельный участок, предназначенный для размещения водохранилища и (или) гидротехнического сооружения</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88" w:name="dst100483"/>
            <w:bookmarkEnd w:id="488"/>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89" w:name="dst100484"/>
            <w:bookmarkEnd w:id="489"/>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90" w:name="dst100485"/>
            <w:bookmarkEnd w:id="490"/>
            <w:r>
              <w:rPr>
                <w:rFonts w:ascii="Arial" w:eastAsia="Arial" w:hAnsi="Arial" w:cs="Arial"/>
                <w:b w:val="0"/>
                <w:bCs w:val="0"/>
                <w:i w:val="0"/>
                <w:iCs w:val="0"/>
                <w:smallCaps w:val="0"/>
                <w:color w:val="000000"/>
              </w:rPr>
              <w:t>* Выписка из ЕГРИП об индивидуальном предпринимателе,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91" w:name="dst100486"/>
            <w:bookmarkEnd w:id="491"/>
            <w:r>
              <w:rPr>
                <w:rFonts w:ascii="Arial" w:eastAsia="Arial" w:hAnsi="Arial" w:cs="Arial"/>
                <w:b w:val="0"/>
                <w:bCs w:val="0"/>
                <w:i w:val="0"/>
                <w:iCs w:val="0"/>
                <w:smallCaps w:val="0"/>
                <w:color w:val="000000"/>
              </w:rPr>
              <w:t>5</w:t>
            </w:r>
            <w:r>
              <w:rPr>
                <w:rFonts w:ascii="Arial" w:eastAsia="Arial" w:hAnsi="Arial" w:cs="Arial"/>
                <w:b w:val="0"/>
                <w:bCs w:val="0"/>
                <w:i w:val="0"/>
                <w:iCs w:val="0"/>
                <w:smallCaps w:val="0"/>
                <w:color w:val="000000"/>
              </w:rPr>
              <w:t>5</w:t>
            </w:r>
            <w:r>
              <w:rPr>
                <w:rFonts w:ascii="Arial" w:eastAsia="Arial" w:hAnsi="Arial" w:cs="Arial"/>
                <w:b w:val="0"/>
                <w:bCs w:val="0"/>
                <w:i w:val="0"/>
                <w:iCs w:val="0"/>
                <w:smallCaps w:val="0"/>
                <w:color w:val="000000"/>
              </w:rPr>
              <w:t>6.</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92" w:name="dst100487"/>
            <w:bookmarkEnd w:id="492"/>
            <w:r>
              <w:rPr>
                <w:rFonts w:ascii="Arial" w:eastAsia="Arial" w:hAnsi="Arial" w:cs="Arial"/>
                <w:b w:val="0"/>
                <w:bCs w:val="0"/>
                <w:i w:val="0"/>
                <w:iCs w:val="0"/>
                <w:smallCaps w:val="0"/>
                <w:color w:val="000000"/>
              </w:rPr>
              <w:t>Подпункт 26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&lt;50&gt;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93" w:name="dst100488"/>
            <w:bookmarkEnd w:id="493"/>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94" w:name="dst100489"/>
            <w:bookmarkEnd w:id="494"/>
            <w:r>
              <w:rPr>
                <w:rFonts w:ascii="Arial" w:eastAsia="Arial" w:hAnsi="Arial" w:cs="Arial"/>
                <w:b w:val="0"/>
                <w:bCs w:val="0"/>
                <w:i w:val="0"/>
                <w:iCs w:val="0"/>
                <w:smallCaps w:val="0"/>
                <w:color w:val="000000"/>
              </w:rPr>
              <w:t>Государственная компания "Российские автомобильные дороги"</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95" w:name="dst100490"/>
            <w:bookmarkEnd w:id="495"/>
            <w:r>
              <w:rPr>
                <w:rFonts w:ascii="Arial" w:eastAsia="Arial" w:hAnsi="Arial" w:cs="Arial"/>
                <w:b w:val="0"/>
                <w:bCs w:val="0"/>
                <w:i w:val="0"/>
                <w:iCs w:val="0"/>
                <w:smallCaps w:val="0"/>
                <w:color w:val="00000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496" w:name="dst100491"/>
            <w:bookmarkEnd w:id="496"/>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97" w:name="dst100492"/>
            <w:bookmarkEnd w:id="497"/>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98" w:name="dst100493"/>
            <w:bookmarkEnd w:id="498"/>
            <w:r>
              <w:rPr>
                <w:rFonts w:ascii="Arial" w:eastAsia="Arial" w:hAnsi="Arial" w:cs="Arial"/>
                <w:b w:val="0"/>
                <w:bCs w:val="0"/>
                <w:i w:val="0"/>
                <w:iCs w:val="0"/>
                <w:smallCaps w:val="0"/>
                <w:color w:val="000000"/>
              </w:rPr>
              <w:t>5</w:t>
            </w:r>
            <w:r>
              <w:rPr>
                <w:rFonts w:ascii="Arial" w:eastAsia="Arial" w:hAnsi="Arial" w:cs="Arial"/>
                <w:b w:val="0"/>
                <w:bCs w:val="0"/>
                <w:i w:val="0"/>
                <w:iCs w:val="0"/>
                <w:smallCaps w:val="0"/>
                <w:color w:val="000000"/>
              </w:rPr>
              <w:t>5</w:t>
            </w:r>
            <w:r>
              <w:rPr>
                <w:rFonts w:ascii="Arial" w:eastAsia="Arial" w:hAnsi="Arial" w:cs="Arial"/>
                <w:b w:val="0"/>
                <w:bCs w:val="0"/>
                <w:i w:val="0"/>
                <w:iCs w:val="0"/>
                <w:smallCaps w:val="0"/>
                <w:color w:val="000000"/>
              </w:rPr>
              <w:t>7.</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499" w:name="dst100494"/>
            <w:bookmarkEnd w:id="499"/>
            <w:r>
              <w:rPr>
                <w:rFonts w:ascii="Arial" w:eastAsia="Arial" w:hAnsi="Arial" w:cs="Arial"/>
                <w:b w:val="0"/>
                <w:bCs w:val="0"/>
                <w:i w:val="0"/>
                <w:iCs w:val="0"/>
                <w:smallCaps w:val="0"/>
                <w:color w:val="000000"/>
              </w:rPr>
              <w:t>Подпункт 27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&lt;51&gt;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00" w:name="dst100495"/>
            <w:bookmarkEnd w:id="500"/>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01" w:name="dst100496"/>
            <w:bookmarkEnd w:id="501"/>
            <w:r>
              <w:rPr>
                <w:rFonts w:ascii="Arial" w:eastAsia="Arial" w:hAnsi="Arial" w:cs="Arial"/>
                <w:b w:val="0"/>
                <w:bCs w:val="0"/>
                <w:i w:val="0"/>
                <w:iCs w:val="0"/>
                <w:smallCaps w:val="0"/>
                <w:color w:val="000000"/>
              </w:rPr>
              <w:t>Открытое акционерное общество "Российские железные дороги"</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02" w:name="dst100497"/>
            <w:bookmarkEnd w:id="502"/>
            <w:r>
              <w:rPr>
                <w:rFonts w:ascii="Arial" w:eastAsia="Arial" w:hAnsi="Arial" w:cs="Arial"/>
                <w:b w:val="0"/>
                <w:bCs w:val="0"/>
                <w:i w:val="0"/>
                <w:iCs w:val="0"/>
                <w:smallCaps w:val="0"/>
                <w:color w:val="00000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03" w:name="dst100498"/>
            <w:bookmarkEnd w:id="503"/>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04" w:name="dst100499"/>
            <w:bookmarkEnd w:id="504"/>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05" w:name="dst100500"/>
            <w:bookmarkEnd w:id="505"/>
            <w:r>
              <w:rPr>
                <w:rFonts w:ascii="Arial" w:eastAsia="Arial" w:hAnsi="Arial" w:cs="Arial"/>
                <w:b w:val="0"/>
                <w:bCs w:val="0"/>
                <w:i w:val="0"/>
                <w:iCs w:val="0"/>
                <w:smallCaps w:val="0"/>
                <w:color w:val="000000"/>
              </w:rPr>
              <w:t>5</w:t>
            </w:r>
            <w:r>
              <w:rPr>
                <w:rFonts w:ascii="Arial" w:eastAsia="Arial" w:hAnsi="Arial" w:cs="Arial"/>
                <w:b w:val="0"/>
                <w:bCs w:val="0"/>
                <w:i w:val="0"/>
                <w:iCs w:val="0"/>
                <w:smallCaps w:val="0"/>
                <w:color w:val="000000"/>
              </w:rPr>
              <w:t>5</w:t>
            </w:r>
            <w:r>
              <w:rPr>
                <w:rFonts w:ascii="Arial" w:eastAsia="Arial" w:hAnsi="Arial" w:cs="Arial"/>
                <w:b w:val="0"/>
                <w:bCs w:val="0"/>
                <w:i w:val="0"/>
                <w:iCs w:val="0"/>
                <w:smallCaps w:val="0"/>
                <w:color w:val="000000"/>
              </w:rPr>
              <w:t>8.</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06" w:name="dst100501"/>
            <w:bookmarkEnd w:id="506"/>
            <w:r>
              <w:rPr>
                <w:rFonts w:ascii="Arial" w:eastAsia="Arial" w:hAnsi="Arial" w:cs="Arial"/>
                <w:b w:val="0"/>
                <w:bCs w:val="0"/>
                <w:i w:val="0"/>
                <w:iCs w:val="0"/>
                <w:smallCaps w:val="0"/>
                <w:color w:val="000000"/>
              </w:rPr>
              <w:t>Подпункт 28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&lt;52&gt;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07" w:name="dst100502"/>
            <w:bookmarkEnd w:id="507"/>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08" w:name="dst100503"/>
            <w:bookmarkEnd w:id="508"/>
            <w:r>
              <w:rPr>
                <w:rFonts w:ascii="Arial" w:eastAsia="Arial" w:hAnsi="Arial" w:cs="Arial"/>
                <w:b w:val="0"/>
                <w:bCs w:val="0"/>
                <w:i w:val="0"/>
                <w:iCs w:val="0"/>
                <w:smallCaps w:val="0"/>
                <w:color w:val="000000"/>
              </w:rPr>
              <w:t>Резидент зоны территориального развития, включенный в реестр резидентов зоны территориального развития</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09" w:name="dst100504"/>
            <w:bookmarkEnd w:id="509"/>
            <w:r>
              <w:rPr>
                <w:rFonts w:ascii="Arial" w:eastAsia="Arial" w:hAnsi="Arial" w:cs="Arial"/>
                <w:b w:val="0"/>
                <w:bCs w:val="0"/>
                <w:i w:val="0"/>
                <w:iCs w:val="0"/>
                <w:smallCaps w:val="0"/>
                <w:color w:val="000000"/>
              </w:rPr>
              <w:t>Земельный участок в границах зоны территориального развития</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10" w:name="dst100505"/>
            <w:bookmarkEnd w:id="510"/>
            <w:r>
              <w:rPr>
                <w:rFonts w:ascii="Arial" w:eastAsia="Arial" w:hAnsi="Arial" w:cs="Arial"/>
                <w:b w:val="0"/>
                <w:bCs w:val="0"/>
                <w:i w:val="0"/>
                <w:iCs w:val="0"/>
                <w:smallCaps w:val="0"/>
                <w:color w:val="000000"/>
              </w:rPr>
              <w:t>Инвестиционная декларация, в составе которой представлен инвестиционный проект</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11" w:name="dst100506"/>
            <w:bookmarkEnd w:id="511"/>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12" w:name="dst100507"/>
            <w:bookmarkEnd w:id="512"/>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13" w:name="dst100508"/>
            <w:bookmarkEnd w:id="513"/>
            <w:r>
              <w:rPr>
                <w:rFonts w:ascii="Arial" w:eastAsia="Arial" w:hAnsi="Arial" w:cs="Arial"/>
                <w:b w:val="0"/>
                <w:bCs w:val="0"/>
                <w:i w:val="0"/>
                <w:iCs w:val="0"/>
                <w:smallCaps w:val="0"/>
                <w:color w:val="000000"/>
              </w:rPr>
              <w:t>5</w:t>
            </w:r>
            <w:r>
              <w:rPr>
                <w:rFonts w:ascii="Arial" w:eastAsia="Arial" w:hAnsi="Arial" w:cs="Arial"/>
                <w:b w:val="0"/>
                <w:bCs w:val="0"/>
                <w:i w:val="0"/>
                <w:iCs w:val="0"/>
                <w:smallCaps w:val="0"/>
                <w:color w:val="000000"/>
              </w:rPr>
              <w:t>5</w:t>
            </w:r>
            <w:r>
              <w:rPr>
                <w:rFonts w:ascii="Arial" w:eastAsia="Arial" w:hAnsi="Arial" w:cs="Arial"/>
                <w:b w:val="0"/>
                <w:bCs w:val="0"/>
                <w:i w:val="0"/>
                <w:iCs w:val="0"/>
                <w:smallCaps w:val="0"/>
                <w:color w:val="000000"/>
              </w:rPr>
              <w:t>9.</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14" w:name="dst100509"/>
            <w:bookmarkEnd w:id="514"/>
            <w:r>
              <w:rPr>
                <w:rFonts w:ascii="Arial" w:eastAsia="Arial" w:hAnsi="Arial" w:cs="Arial"/>
                <w:b w:val="0"/>
                <w:bCs w:val="0"/>
                <w:i w:val="0"/>
                <w:iCs w:val="0"/>
                <w:smallCaps w:val="0"/>
                <w:color w:val="000000"/>
              </w:rPr>
              <w:t>Подпункт 29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&lt;53&gt;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15" w:name="dst100510"/>
            <w:bookmarkEnd w:id="515"/>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16" w:name="dst100511"/>
            <w:bookmarkEnd w:id="516"/>
            <w:r>
              <w:rPr>
                <w:rFonts w:ascii="Arial" w:eastAsia="Arial" w:hAnsi="Arial" w:cs="Arial"/>
                <w:b w:val="0"/>
                <w:bCs w:val="0"/>
                <w:i w:val="0"/>
                <w:iCs w:val="0"/>
                <w:smallCaps w:val="0"/>
                <w:color w:val="000000"/>
              </w:rPr>
              <w:t xml:space="preserve">Лицо, обладающее правом на добычу (вылов) водных </w:t>
            </w:r>
            <w:r>
              <w:rPr>
                <w:rFonts w:ascii="Arial" w:eastAsia="Arial" w:hAnsi="Arial" w:cs="Arial"/>
                <w:b w:val="0"/>
                <w:bCs w:val="0"/>
                <w:i w:val="0"/>
                <w:iCs w:val="0"/>
                <w:smallCaps w:val="0"/>
                <w:color w:val="000000"/>
              </w:rPr>
              <w:t>биологических ресурсов</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17" w:name="dst100512"/>
            <w:bookmarkEnd w:id="517"/>
            <w:r>
              <w:rPr>
                <w:rFonts w:ascii="Arial" w:eastAsia="Arial" w:hAnsi="Arial" w:cs="Arial"/>
                <w:b w:val="0"/>
                <w:bCs w:val="0"/>
                <w:i w:val="0"/>
                <w:iCs w:val="0"/>
                <w:smallCaps w:val="0"/>
                <w:color w:val="000000"/>
              </w:rPr>
              <w:t xml:space="preserve">Земельный участок, необходимый для </w:t>
            </w:r>
            <w:r>
              <w:rPr>
                <w:rFonts w:ascii="Arial" w:eastAsia="Arial" w:hAnsi="Arial" w:cs="Arial"/>
                <w:b w:val="0"/>
                <w:bCs w:val="0"/>
                <w:i w:val="0"/>
                <w:iCs w:val="0"/>
                <w:smallCaps w:val="0"/>
                <w:color w:val="000000"/>
              </w:rPr>
              <w:t>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18" w:name="dst100513"/>
            <w:bookmarkEnd w:id="518"/>
            <w:r>
              <w:rPr>
                <w:rFonts w:ascii="Arial" w:eastAsia="Arial" w:hAnsi="Arial" w:cs="Arial"/>
                <w:b w:val="0"/>
                <w:bCs w:val="0"/>
                <w:i w:val="0"/>
                <w:iCs w:val="0"/>
                <w:smallCaps w:val="0"/>
                <w:color w:val="000000"/>
              </w:rPr>
              <w:t xml:space="preserve">* Решение о предоставлении в пользование водных биологических ресурсов </w:t>
            </w:r>
            <w:r>
              <w:rPr>
                <w:rFonts w:ascii="Arial" w:eastAsia="Arial" w:hAnsi="Arial" w:cs="Arial"/>
                <w:b w:val="0"/>
                <w:bCs w:val="0"/>
                <w:i w:val="0"/>
                <w:iCs w:val="0"/>
                <w:smallCaps w:val="0"/>
                <w:color w:val="000000"/>
              </w:rPr>
              <w:t>либо договор о предоставлении рыбопромыслового участка, либо договор пользования водными биологическими ресурсами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19" w:name="dst100514"/>
            <w:bookmarkEnd w:id="519"/>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20" w:name="dst100515"/>
            <w:bookmarkEnd w:id="520"/>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21" w:name="dst100516"/>
            <w:bookmarkEnd w:id="521"/>
            <w:r>
              <w:rPr>
                <w:rFonts w:ascii="Arial" w:eastAsia="Arial" w:hAnsi="Arial" w:cs="Arial"/>
                <w:b w:val="0"/>
                <w:bCs w:val="0"/>
                <w:i w:val="0"/>
                <w:iCs w:val="0"/>
                <w:smallCaps w:val="0"/>
                <w:color w:val="000000"/>
              </w:rPr>
              <w:t>6</w:t>
            </w:r>
            <w:r>
              <w:rPr>
                <w:rFonts w:ascii="Arial" w:eastAsia="Arial" w:hAnsi="Arial" w:cs="Arial"/>
                <w:b w:val="0"/>
                <w:bCs w:val="0"/>
                <w:i w:val="0"/>
                <w:iCs w:val="0"/>
                <w:smallCaps w:val="0"/>
                <w:color w:val="000000"/>
              </w:rPr>
              <w:t>6</w:t>
            </w:r>
            <w:r>
              <w:rPr>
                <w:rFonts w:ascii="Arial" w:eastAsia="Arial" w:hAnsi="Arial" w:cs="Arial"/>
                <w:b w:val="0"/>
                <w:bCs w:val="0"/>
                <w:i w:val="0"/>
                <w:iCs w:val="0"/>
                <w:smallCaps w:val="0"/>
                <w:color w:val="000000"/>
              </w:rPr>
              <w:t>0.</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22" w:name="dst100517"/>
            <w:bookmarkEnd w:id="522"/>
            <w:r>
              <w:rPr>
                <w:rFonts w:ascii="Arial" w:eastAsia="Arial" w:hAnsi="Arial" w:cs="Arial"/>
                <w:b w:val="0"/>
                <w:bCs w:val="0"/>
                <w:i w:val="0"/>
                <w:iCs w:val="0"/>
                <w:smallCaps w:val="0"/>
                <w:color w:val="000000"/>
              </w:rPr>
              <w:t>Подпункт 29.1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&lt;54&gt;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23" w:name="dst100518"/>
            <w:bookmarkEnd w:id="523"/>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24" w:name="dst100519"/>
            <w:bookmarkEnd w:id="524"/>
            <w:r>
              <w:rPr>
                <w:rFonts w:ascii="Arial" w:eastAsia="Arial" w:hAnsi="Arial" w:cs="Arial"/>
                <w:b w:val="0"/>
                <w:bCs w:val="0"/>
                <w:i w:val="0"/>
                <w:iCs w:val="0"/>
                <w:smallCaps w:val="0"/>
                <w:color w:val="000000"/>
              </w:rPr>
              <w:t xml:space="preserve">Лицо, осуществляющее </w:t>
            </w:r>
            <w:r>
              <w:rPr>
                <w:rFonts w:ascii="Arial" w:eastAsia="Arial" w:hAnsi="Arial" w:cs="Arial"/>
                <w:b w:val="0"/>
                <w:bCs w:val="0"/>
                <w:i w:val="0"/>
                <w:iCs w:val="0"/>
                <w:smallCaps w:val="0"/>
                <w:color w:val="000000"/>
              </w:rPr>
              <w:t>товарную</w:t>
            </w:r>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аквакультуру</w:t>
            </w:r>
            <w:r>
              <w:rPr>
                <w:rFonts w:ascii="Arial" w:eastAsia="Arial" w:hAnsi="Arial" w:cs="Arial"/>
                <w:b w:val="0"/>
                <w:bCs w:val="0"/>
                <w:i w:val="0"/>
                <w:iCs w:val="0"/>
                <w:smallCaps w:val="0"/>
                <w:color w:val="000000"/>
              </w:rPr>
              <w:t xml:space="preserve"> (товарное рыбоводство)</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25" w:name="dst100520"/>
            <w:bookmarkEnd w:id="525"/>
            <w:r>
              <w:rPr>
                <w:rFonts w:ascii="Arial" w:eastAsia="Arial" w:hAnsi="Arial" w:cs="Arial"/>
                <w:b w:val="0"/>
                <w:bCs w:val="0"/>
                <w:i w:val="0"/>
                <w:iCs w:val="0"/>
                <w:smallCaps w:val="0"/>
                <w:color w:val="000000"/>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r>
              <w:rPr>
                <w:rFonts w:ascii="Arial" w:eastAsia="Arial" w:hAnsi="Arial" w:cs="Arial"/>
                <w:b w:val="0"/>
                <w:bCs w:val="0"/>
                <w:i w:val="0"/>
                <w:iCs w:val="0"/>
                <w:smallCaps w:val="0"/>
                <w:color w:val="000000"/>
              </w:rPr>
              <w:t>аквакультуры</w:t>
            </w:r>
            <w:r>
              <w:rPr>
                <w:rFonts w:ascii="Arial" w:eastAsia="Arial" w:hAnsi="Arial" w:cs="Arial"/>
                <w:b w:val="0"/>
                <w:bCs w:val="0"/>
                <w:i w:val="0"/>
                <w:iCs w:val="0"/>
                <w:smallCaps w:val="0"/>
                <w:color w:val="000000"/>
              </w:rPr>
              <w:t xml:space="preserve"> (товарного рыбоводства)</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26" w:name="dst100521"/>
            <w:bookmarkEnd w:id="526"/>
            <w:r>
              <w:rPr>
                <w:rFonts w:ascii="Arial" w:eastAsia="Arial" w:hAnsi="Arial" w:cs="Arial"/>
                <w:b w:val="0"/>
                <w:bCs w:val="0"/>
                <w:i w:val="0"/>
                <w:iCs w:val="0"/>
                <w:smallCaps w:val="0"/>
                <w:color w:val="000000"/>
              </w:rPr>
              <w:t>* Договор пользования рыбоводным участком</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27" w:name="dst100522"/>
            <w:bookmarkEnd w:id="527"/>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28" w:name="dst100523"/>
            <w:bookmarkEnd w:id="528"/>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29" w:name="dst100524"/>
            <w:bookmarkEnd w:id="529"/>
            <w:r>
              <w:rPr>
                <w:rFonts w:ascii="Arial" w:eastAsia="Arial" w:hAnsi="Arial" w:cs="Arial"/>
                <w:b w:val="0"/>
                <w:bCs w:val="0"/>
                <w:i w:val="0"/>
                <w:iCs w:val="0"/>
                <w:smallCaps w:val="0"/>
                <w:color w:val="000000"/>
              </w:rPr>
              <w:t>* Выписка из ЕГРИП об индивидуальном предпринимателе,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30" w:name="dst100525"/>
            <w:bookmarkEnd w:id="530"/>
            <w:r>
              <w:rPr>
                <w:rFonts w:ascii="Arial" w:eastAsia="Arial" w:hAnsi="Arial" w:cs="Arial"/>
                <w:b w:val="0"/>
                <w:bCs w:val="0"/>
                <w:i w:val="0"/>
                <w:iCs w:val="0"/>
                <w:smallCaps w:val="0"/>
                <w:color w:val="000000"/>
              </w:rPr>
              <w:t>6</w:t>
            </w:r>
            <w:r>
              <w:rPr>
                <w:rFonts w:ascii="Arial" w:eastAsia="Arial" w:hAnsi="Arial" w:cs="Arial"/>
                <w:b w:val="0"/>
                <w:bCs w:val="0"/>
                <w:i w:val="0"/>
                <w:iCs w:val="0"/>
                <w:smallCaps w:val="0"/>
                <w:color w:val="000000"/>
              </w:rPr>
              <w:t>6</w:t>
            </w:r>
            <w:r>
              <w:rPr>
                <w:rFonts w:ascii="Arial" w:eastAsia="Arial" w:hAnsi="Arial" w:cs="Arial"/>
                <w:b w:val="0"/>
                <w:bCs w:val="0"/>
                <w:i w:val="0"/>
                <w:iCs w:val="0"/>
                <w:smallCaps w:val="0"/>
                <w:color w:val="000000"/>
              </w:rPr>
              <w:t>1.</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31" w:name="dst100526"/>
            <w:bookmarkEnd w:id="531"/>
            <w:r>
              <w:rPr>
                <w:rFonts w:ascii="Arial" w:eastAsia="Arial" w:hAnsi="Arial" w:cs="Arial"/>
                <w:b w:val="0"/>
                <w:bCs w:val="0"/>
                <w:i w:val="0"/>
                <w:iCs w:val="0"/>
                <w:smallCaps w:val="0"/>
                <w:color w:val="000000"/>
              </w:rPr>
              <w:t>Подпункт 30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&lt;55&gt;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32" w:name="dst100527"/>
            <w:bookmarkEnd w:id="532"/>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33" w:name="dst100528"/>
            <w:bookmarkEnd w:id="533"/>
            <w:r>
              <w:rPr>
                <w:rFonts w:ascii="Arial" w:eastAsia="Arial" w:hAnsi="Arial" w:cs="Arial"/>
                <w:b w:val="0"/>
                <w:bCs w:val="0"/>
                <w:i w:val="0"/>
                <w:iCs w:val="0"/>
                <w:smallCaps w:val="0"/>
                <w:color w:val="000000"/>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w:t>
            </w:r>
            <w:r>
              <w:rPr>
                <w:rFonts w:ascii="Arial" w:eastAsia="Arial" w:hAnsi="Arial" w:cs="Arial"/>
                <w:b w:val="0"/>
                <w:bCs w:val="0"/>
                <w:i w:val="0"/>
                <w:iCs w:val="0"/>
                <w:smallCaps w:val="0"/>
                <w:color w:val="000000"/>
              </w:rPr>
              <w:t>радиоактивных отходов и пунктов захоронения радиоактивных отходов</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34" w:name="dst100529"/>
            <w:bookmarkEnd w:id="534"/>
            <w:r>
              <w:rPr>
                <w:rFonts w:ascii="Arial" w:eastAsia="Arial" w:hAnsi="Arial" w:cs="Arial"/>
                <w:b w:val="0"/>
                <w:bCs w:val="0"/>
                <w:i w:val="0"/>
                <w:iCs w:val="0"/>
                <w:smallCaps w:val="0"/>
                <w:color w:val="000000"/>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w:t>
            </w:r>
            <w:r>
              <w:rPr>
                <w:rFonts w:ascii="Arial" w:eastAsia="Arial" w:hAnsi="Arial" w:cs="Arial"/>
                <w:b w:val="0"/>
                <w:bCs w:val="0"/>
                <w:i w:val="0"/>
                <w:iCs w:val="0"/>
                <w:smallCaps w:val="0"/>
                <w:color w:val="000000"/>
              </w:rPr>
              <w:t>пунктов хранения, хранилищ радиоактивных отходов и пунктов захоронения радиоактивных отходов</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35" w:name="dst100530"/>
            <w:bookmarkEnd w:id="535"/>
            <w:r>
              <w:rPr>
                <w:rFonts w:ascii="Arial" w:eastAsia="Arial" w:hAnsi="Arial" w:cs="Arial"/>
                <w:b w:val="0"/>
                <w:bCs w:val="0"/>
                <w:i w:val="0"/>
                <w:iCs w:val="0"/>
                <w:smallCaps w:val="0"/>
                <w:color w:val="000000"/>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36" w:name="dst100531"/>
            <w:bookmarkEnd w:id="536"/>
            <w:r>
              <w:rPr>
                <w:rFonts w:ascii="Arial" w:eastAsia="Arial" w:hAnsi="Arial" w:cs="Arial"/>
                <w:b w:val="0"/>
                <w:bCs w:val="0"/>
                <w:i w:val="0"/>
                <w:iCs w:val="0"/>
                <w:smallCaps w:val="0"/>
                <w:color w:val="000000"/>
              </w:rPr>
              <w:t xml:space="preserve">* Выписка из ЕГРН об объекте недвижимости </w:t>
            </w:r>
            <w:r>
              <w:rPr>
                <w:rFonts w:ascii="Arial" w:eastAsia="Arial" w:hAnsi="Arial" w:cs="Arial"/>
                <w:b w:val="0"/>
                <w:bCs w:val="0"/>
                <w:i w:val="0"/>
                <w:iCs w:val="0"/>
                <w:smallCaps w:val="0"/>
                <w:color w:val="000000"/>
              </w:rPr>
              <w:t>(об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37" w:name="dst100532"/>
            <w:bookmarkEnd w:id="537"/>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38" w:name="dst100533"/>
            <w:bookmarkEnd w:id="538"/>
            <w:r>
              <w:rPr>
                <w:rFonts w:ascii="Arial" w:eastAsia="Arial" w:hAnsi="Arial" w:cs="Arial"/>
                <w:b w:val="0"/>
                <w:bCs w:val="0"/>
                <w:i w:val="0"/>
                <w:iCs w:val="0"/>
                <w:smallCaps w:val="0"/>
                <w:color w:val="000000"/>
              </w:rPr>
              <w:t>6</w:t>
            </w:r>
            <w:r>
              <w:rPr>
                <w:rFonts w:ascii="Arial" w:eastAsia="Arial" w:hAnsi="Arial" w:cs="Arial"/>
                <w:b w:val="0"/>
                <w:bCs w:val="0"/>
                <w:i w:val="0"/>
                <w:iCs w:val="0"/>
                <w:smallCaps w:val="0"/>
                <w:color w:val="000000"/>
              </w:rPr>
              <w:t>6</w:t>
            </w:r>
            <w:r>
              <w:rPr>
                <w:rFonts w:ascii="Arial" w:eastAsia="Arial" w:hAnsi="Arial" w:cs="Arial"/>
                <w:b w:val="0"/>
                <w:bCs w:val="0"/>
                <w:i w:val="0"/>
                <w:iCs w:val="0"/>
                <w:smallCaps w:val="0"/>
                <w:color w:val="000000"/>
              </w:rPr>
              <w:t>2.</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39" w:name="dst100534"/>
            <w:bookmarkEnd w:id="539"/>
            <w:r>
              <w:rPr>
                <w:rFonts w:ascii="Arial" w:eastAsia="Arial" w:hAnsi="Arial" w:cs="Arial"/>
                <w:b w:val="0"/>
                <w:bCs w:val="0"/>
                <w:i w:val="0"/>
                <w:iCs w:val="0"/>
                <w:smallCaps w:val="0"/>
                <w:color w:val="000000"/>
              </w:rPr>
              <w:t>Подпункт 31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&lt;56&gt;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40" w:name="dst100535"/>
            <w:bookmarkEnd w:id="540"/>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41" w:name="dst100536"/>
            <w:bookmarkEnd w:id="541"/>
            <w:r>
              <w:rPr>
                <w:rFonts w:ascii="Arial" w:eastAsia="Arial" w:hAnsi="Arial" w:cs="Arial"/>
                <w:b w:val="0"/>
                <w:bCs w:val="0"/>
                <w:i w:val="0"/>
                <w:iCs w:val="0"/>
                <w:smallCaps w:val="0"/>
                <w:color w:val="00000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42" w:name="dst100537"/>
            <w:bookmarkEnd w:id="542"/>
            <w:r>
              <w:rPr>
                <w:rFonts w:ascii="Arial" w:eastAsia="Arial" w:hAnsi="Arial" w:cs="Arial"/>
                <w:b w:val="0"/>
                <w:bCs w:val="0"/>
                <w:i w:val="0"/>
                <w:iCs w:val="0"/>
                <w:smallCaps w:val="0"/>
                <w:color w:val="000000"/>
              </w:rPr>
              <w:t>Земельный участок, предназначенный для ведения сельскохозяйственного производства и используемый на основании договора аренды</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43" w:name="dst100538"/>
            <w:bookmarkEnd w:id="543"/>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44" w:name="dst100539"/>
            <w:bookmarkEnd w:id="544"/>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45" w:name="dst100540"/>
            <w:bookmarkEnd w:id="545"/>
            <w:r>
              <w:rPr>
                <w:rFonts w:ascii="Arial" w:eastAsia="Arial" w:hAnsi="Arial" w:cs="Arial"/>
                <w:b w:val="0"/>
                <w:bCs w:val="0"/>
                <w:i w:val="0"/>
                <w:iCs w:val="0"/>
                <w:smallCaps w:val="0"/>
                <w:color w:val="000000"/>
              </w:rPr>
              <w:t>* Выписка из ЕГРИП об индивидуальном предпринимателе,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46" w:name="dst100541"/>
            <w:bookmarkEnd w:id="546"/>
            <w:r>
              <w:rPr>
                <w:rFonts w:ascii="Arial" w:eastAsia="Arial" w:hAnsi="Arial" w:cs="Arial"/>
                <w:b w:val="0"/>
                <w:bCs w:val="0"/>
                <w:i w:val="0"/>
                <w:iCs w:val="0"/>
                <w:smallCaps w:val="0"/>
                <w:color w:val="000000"/>
              </w:rPr>
              <w:t>6</w:t>
            </w:r>
            <w:r>
              <w:rPr>
                <w:rFonts w:ascii="Arial" w:eastAsia="Arial" w:hAnsi="Arial" w:cs="Arial"/>
                <w:b w:val="0"/>
                <w:bCs w:val="0"/>
                <w:i w:val="0"/>
                <w:iCs w:val="0"/>
                <w:smallCaps w:val="0"/>
                <w:color w:val="000000"/>
              </w:rPr>
              <w:t>6</w:t>
            </w:r>
            <w:r>
              <w:rPr>
                <w:rFonts w:ascii="Arial" w:eastAsia="Arial" w:hAnsi="Arial" w:cs="Arial"/>
                <w:b w:val="0"/>
                <w:bCs w:val="0"/>
                <w:i w:val="0"/>
                <w:iCs w:val="0"/>
                <w:smallCaps w:val="0"/>
                <w:color w:val="000000"/>
              </w:rPr>
              <w:t>3.</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47" w:name="dst100542"/>
            <w:bookmarkEnd w:id="547"/>
            <w:r>
              <w:rPr>
                <w:rFonts w:ascii="Arial" w:eastAsia="Arial" w:hAnsi="Arial" w:cs="Arial"/>
                <w:b w:val="0"/>
                <w:bCs w:val="0"/>
                <w:i w:val="0"/>
                <w:iCs w:val="0"/>
                <w:smallCaps w:val="0"/>
                <w:color w:val="000000"/>
              </w:rPr>
              <w:t>Подпункт 32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&lt;57&gt;</w:t>
            </w:r>
          </w:p>
        </w:tc>
        <w:tc>
          <w:tcPr>
            <w:tcW w:w="1643"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48" w:name="dst100543"/>
            <w:bookmarkEnd w:id="548"/>
            <w:r>
              <w:rPr>
                <w:rFonts w:ascii="Arial" w:eastAsia="Arial" w:hAnsi="Arial" w:cs="Arial"/>
                <w:b w:val="0"/>
                <w:bCs w:val="0"/>
                <w:i w:val="0"/>
                <w:iCs w:val="0"/>
                <w:smallCaps w:val="0"/>
                <w:color w:val="000000"/>
              </w:rPr>
              <w:t>В аренду</w:t>
            </w:r>
          </w:p>
        </w:tc>
        <w:tc>
          <w:tcPr>
            <w:tcW w:w="2014"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49" w:name="dst100544"/>
            <w:bookmarkEnd w:id="549"/>
            <w:r>
              <w:rPr>
                <w:rFonts w:ascii="Arial" w:eastAsia="Arial" w:hAnsi="Arial" w:cs="Arial"/>
                <w:b w:val="0"/>
                <w:bCs w:val="0"/>
                <w:i w:val="0"/>
                <w:iCs w:val="0"/>
                <w:smallCaps w:val="0"/>
                <w:color w:val="000000"/>
              </w:rPr>
              <w:t>Арендатор земельного участка, имеющий право на заключение нового договора аренды земельного участка</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50" w:name="dst100545"/>
            <w:bookmarkEnd w:id="550"/>
            <w:r>
              <w:rPr>
                <w:rFonts w:ascii="Arial" w:eastAsia="Arial" w:hAnsi="Arial" w:cs="Arial"/>
                <w:b w:val="0"/>
                <w:bCs w:val="0"/>
                <w:i w:val="0"/>
                <w:iCs w:val="0"/>
                <w:smallCaps w:val="0"/>
                <w:color w:val="000000"/>
              </w:rPr>
              <w:t>Земельный участок, используемый на основании договора аренды</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51" w:name="dst100546"/>
            <w:bookmarkEnd w:id="551"/>
            <w:r>
              <w:rPr>
                <w:rFonts w:ascii="Arial" w:eastAsia="Arial" w:hAnsi="Arial" w:cs="Arial"/>
                <w:b w:val="0"/>
                <w:bCs w:val="0"/>
                <w:i w:val="0"/>
                <w:iCs w:val="0"/>
                <w:smallCaps w:val="0"/>
                <w:color w:val="00000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52" w:name="dst100547"/>
            <w:bookmarkEnd w:id="552"/>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53" w:name="dst100548"/>
            <w:bookmarkEnd w:id="553"/>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54" w:name="dst100557"/>
            <w:bookmarkEnd w:id="554"/>
            <w:bookmarkStart w:id="555" w:name="dst100556"/>
            <w:bookmarkEnd w:id="555"/>
            <w:bookmarkStart w:id="556" w:name="dst100555"/>
            <w:bookmarkEnd w:id="556"/>
            <w:bookmarkStart w:id="557" w:name="dst100554"/>
            <w:bookmarkEnd w:id="557"/>
            <w:bookmarkStart w:id="558" w:name="dst100553"/>
            <w:bookmarkEnd w:id="558"/>
            <w:bookmarkStart w:id="559" w:name="dst100552"/>
            <w:bookmarkEnd w:id="559"/>
            <w:bookmarkStart w:id="560" w:name="dst100551"/>
            <w:bookmarkEnd w:id="560"/>
            <w:bookmarkStart w:id="561" w:name="dst100550"/>
            <w:bookmarkEnd w:id="561"/>
            <w:bookmarkStart w:id="562" w:name="dst100549"/>
            <w:bookmarkEnd w:id="562"/>
            <w:bookmarkStart w:id="563" w:name="dst1"/>
            <w:bookmarkEnd w:id="563"/>
            <w:r>
              <w:rPr>
                <w:rFonts w:ascii="Arial" w:eastAsia="Arial" w:hAnsi="Arial" w:cs="Arial"/>
                <w:b w:val="0"/>
                <w:bCs w:val="0"/>
                <w:i w:val="0"/>
                <w:iCs w:val="0"/>
                <w:smallCaps w:val="0"/>
                <w:color w:val="000000"/>
              </w:rPr>
              <w:t>6</w:t>
            </w:r>
            <w:r>
              <w:rPr>
                <w:rFonts w:ascii="Arial" w:eastAsia="Arial" w:hAnsi="Arial" w:cs="Arial"/>
                <w:b w:val="0"/>
                <w:bCs w:val="0"/>
                <w:i w:val="0"/>
                <w:iCs w:val="0"/>
                <w:smallCaps w:val="0"/>
                <w:color w:val="000000"/>
              </w:rPr>
              <w:t>6</w:t>
            </w:r>
            <w:r>
              <w:rPr>
                <w:rFonts w:ascii="Arial" w:eastAsia="Arial" w:hAnsi="Arial" w:cs="Arial"/>
                <w:b w:val="0"/>
                <w:bCs w:val="0"/>
                <w:i w:val="0"/>
                <w:iCs w:val="0"/>
                <w:smallCaps w:val="0"/>
                <w:color w:val="000000"/>
              </w:rPr>
              <w:t>4.</w:t>
            </w:r>
          </w:p>
        </w:tc>
        <w:tc>
          <w:tcPr>
            <w:tcW w:w="10661" w:type="dxa"/>
            <w:gridSpan w:val="6"/>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r>
              <w:rPr>
                <w:rFonts w:ascii="Arial" w:eastAsia="Arial" w:hAnsi="Arial" w:cs="Arial"/>
                <w:b w:val="0"/>
                <w:bCs w:val="0"/>
                <w:i w:val="0"/>
                <w:iCs w:val="0"/>
                <w:smallCaps w:val="0"/>
                <w:color w:val="000000"/>
              </w:rPr>
              <w:t xml:space="preserve">Утратил силу. - </w:t>
            </w:r>
            <w:r>
              <w:rPr>
                <w:rFonts w:ascii="Arial" w:eastAsia="Arial" w:hAnsi="Arial" w:cs="Arial"/>
                <w:b w:val="0"/>
                <w:bCs w:val="0"/>
                <w:i w:val="0"/>
                <w:iCs w:val="0"/>
                <w:smallCaps w:val="0"/>
                <w:color w:val="000000"/>
              </w:rPr>
              <w:t>Приказ</w:t>
            </w:r>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Росреестра</w:t>
            </w:r>
            <w:r>
              <w:rPr>
                <w:rFonts w:ascii="Arial" w:eastAsia="Arial" w:hAnsi="Arial" w:cs="Arial"/>
                <w:b w:val="0"/>
                <w:bCs w:val="0"/>
                <w:i w:val="0"/>
                <w:iCs w:val="0"/>
                <w:smallCaps w:val="0"/>
                <w:color w:val="000000"/>
              </w:rPr>
              <w:t xml:space="preserve"> от 19.01.2021 N </w:t>
            </w:r>
            <w:r>
              <w:rPr>
                <w:rFonts w:ascii="Arial" w:eastAsia="Arial" w:hAnsi="Arial" w:cs="Arial"/>
                <w:b w:val="0"/>
                <w:bCs w:val="0"/>
                <w:i w:val="0"/>
                <w:iCs w:val="0"/>
                <w:smallCaps w:val="0"/>
                <w:color w:val="000000"/>
              </w:rPr>
              <w:t>П</w:t>
            </w:r>
            <w:r>
              <w:rPr>
                <w:rFonts w:ascii="Arial" w:eastAsia="Arial" w:hAnsi="Arial" w:cs="Arial"/>
                <w:b w:val="0"/>
                <w:bCs w:val="0"/>
                <w:i w:val="0"/>
                <w:iCs w:val="0"/>
                <w:smallCaps w:val="0"/>
                <w:color w:val="000000"/>
              </w:rPr>
              <w:t>/0011</w:t>
            </w:r>
          </w:p>
        </w:tc>
      </w:tr>
      <w:tr>
        <w:tblPrEx>
          <w:tblW w:w="11056" w:type="dxa"/>
          <w:tblCellSpacing w:w="0" w:type="dxa"/>
          <w:tblInd w:w="35" w:type="dxa"/>
          <w:tblCellMar>
            <w:top w:w="15" w:type="dxa"/>
            <w:left w:w="15" w:type="dxa"/>
            <w:bottom w:w="15" w:type="dxa"/>
            <w:right w:w="15" w:type="dxa"/>
          </w:tblCellMar>
        </w:tblPrEx>
        <w:trPr>
          <w:tblCellSpacing w:w="0" w:type="dxa"/>
        </w:trPr>
        <w:tc>
          <w:tcPr>
            <w:tcW w:w="11086" w:type="dxa"/>
            <w:gridSpan w:val="7"/>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r>
              <w:rPr>
                <w:rFonts w:ascii="Arial" w:eastAsia="Arial" w:hAnsi="Arial" w:cs="Arial"/>
                <w:b w:val="0"/>
                <w:bCs w:val="0"/>
                <w:i w:val="0"/>
                <w:iCs w:val="0"/>
                <w:smallCaps w:val="0"/>
                <w:color w:val="000000"/>
              </w:rPr>
              <w:t>(</w:t>
            </w:r>
            <w:r>
              <w:rPr>
                <w:rFonts w:ascii="Arial" w:eastAsia="Arial" w:hAnsi="Arial" w:cs="Arial"/>
                <w:b w:val="0"/>
                <w:bCs w:val="0"/>
                <w:i w:val="0"/>
                <w:iCs w:val="0"/>
                <w:smallCaps w:val="0"/>
                <w:color w:val="000000"/>
              </w:rPr>
              <w:t>см</w:t>
            </w:r>
            <w:r>
              <w:rPr>
                <w:rFonts w:ascii="Arial" w:eastAsia="Arial" w:hAnsi="Arial" w:cs="Arial"/>
                <w:b w:val="0"/>
                <w:bCs w:val="0"/>
                <w:i w:val="0"/>
                <w:iCs w:val="0"/>
                <w:smallCaps w:val="0"/>
                <w:color w:val="000000"/>
              </w:rPr>
              <w:t>. текст в предыдущей редакции)</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64" w:name="dst100558"/>
            <w:bookmarkEnd w:id="564"/>
            <w:r>
              <w:rPr>
                <w:rFonts w:ascii="Arial" w:eastAsia="Arial" w:hAnsi="Arial" w:cs="Arial"/>
                <w:b w:val="0"/>
                <w:bCs w:val="0"/>
                <w:i w:val="0"/>
                <w:iCs w:val="0"/>
                <w:smallCaps w:val="0"/>
                <w:color w:val="000000"/>
              </w:rPr>
              <w:t>6</w:t>
            </w:r>
            <w:r>
              <w:rPr>
                <w:rFonts w:ascii="Arial" w:eastAsia="Arial" w:hAnsi="Arial" w:cs="Arial"/>
                <w:b w:val="0"/>
                <w:bCs w:val="0"/>
                <w:i w:val="0"/>
                <w:iCs w:val="0"/>
                <w:smallCaps w:val="0"/>
                <w:color w:val="000000"/>
              </w:rPr>
              <w:t>65</w:t>
            </w:r>
            <w:r>
              <w:rPr>
                <w:rFonts w:ascii="Arial" w:eastAsia="Arial" w:hAnsi="Arial" w:cs="Arial"/>
                <w:b w:val="0"/>
                <w:bCs w:val="0"/>
                <w:i w:val="0"/>
                <w:iCs w:val="0"/>
                <w:smallCaps w:val="0"/>
                <w:color w:val="000000"/>
              </w:rPr>
              <w:t>.</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65" w:name="dst100559"/>
            <w:bookmarkEnd w:id="565"/>
            <w:r>
              <w:rPr>
                <w:rFonts w:ascii="Arial" w:eastAsia="Arial" w:hAnsi="Arial" w:cs="Arial"/>
                <w:b w:val="0"/>
                <w:bCs w:val="0"/>
                <w:i w:val="0"/>
                <w:iCs w:val="0"/>
                <w:smallCaps w:val="0"/>
                <w:color w:val="000000"/>
              </w:rPr>
              <w:t>Подпункт 38 пункта 2 статьи 39.6</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&lt;59&gt;</w:t>
            </w:r>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66" w:name="dst100560"/>
            <w:bookmarkEnd w:id="566"/>
            <w:r>
              <w:rPr>
                <w:rFonts w:ascii="Arial" w:eastAsia="Arial" w:hAnsi="Arial" w:cs="Arial"/>
                <w:b w:val="0"/>
                <w:bCs w:val="0"/>
                <w:i w:val="0"/>
                <w:iCs w:val="0"/>
                <w:smallCaps w:val="0"/>
                <w:color w:val="000000"/>
              </w:rPr>
              <w:t>В аренду</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67" w:name="dst100561"/>
            <w:bookmarkEnd w:id="567"/>
            <w:r>
              <w:rPr>
                <w:rFonts w:ascii="Arial" w:eastAsia="Arial" w:hAnsi="Arial" w:cs="Arial"/>
                <w:b w:val="0"/>
                <w:bCs w:val="0"/>
                <w:i w:val="0"/>
                <w:iCs w:val="0"/>
                <w:smallCaps w:val="0"/>
                <w:color w:val="000000"/>
              </w:rPr>
              <w:t>Участник свободной экономической зоны на территориях Республики Крым и города федерального значения Севастополя</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68" w:name="dst100562"/>
            <w:bookmarkEnd w:id="568"/>
            <w:r>
              <w:rPr>
                <w:rFonts w:ascii="Arial" w:eastAsia="Arial" w:hAnsi="Arial" w:cs="Arial"/>
                <w:b w:val="0"/>
                <w:bCs w:val="0"/>
                <w:i w:val="0"/>
                <w:iCs w:val="0"/>
                <w:smallCaps w:val="0"/>
                <w:color w:val="000000"/>
              </w:rPr>
              <w:t xml:space="preserve">Земельный участок, необходимый для реализации договора об условиях деятельности в свободной экономической зоне, заключенного в соответствии с Федеральным </w:t>
            </w:r>
            <w:r>
              <w:rPr>
                <w:rFonts w:ascii="Arial" w:eastAsia="Arial" w:hAnsi="Arial" w:cs="Arial"/>
                <w:b w:val="0"/>
                <w:bCs w:val="0"/>
                <w:i w:val="0"/>
                <w:iCs w:val="0"/>
                <w:smallCaps w:val="0"/>
                <w:color w:val="000000"/>
              </w:rPr>
              <w:t>законом</w:t>
            </w:r>
            <w:r>
              <w:rPr>
                <w:rFonts w:ascii="Arial" w:eastAsia="Arial" w:hAnsi="Arial" w:cs="Arial"/>
                <w:b w:val="0"/>
                <w:bCs w:val="0"/>
                <w:i w:val="0"/>
                <w:iCs w:val="0"/>
                <w:smallCaps w:val="0"/>
                <w:color w:val="000000"/>
              </w:rPr>
              <w:t xml:space="preserve"> от 29.11.2014 N </w:t>
            </w:r>
            <w:r>
              <w:rPr>
                <w:rFonts w:ascii="Arial" w:eastAsia="Arial" w:hAnsi="Arial" w:cs="Arial"/>
                <w:b w:val="0"/>
                <w:bCs w:val="0"/>
                <w:i w:val="0"/>
                <w:iCs w:val="0"/>
                <w:smallCaps w:val="0"/>
                <w:color w:val="000000"/>
              </w:rPr>
              <w:t xml:space="preserve">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w:t>
            </w:r>
            <w:r>
              <w:rPr>
                <w:rFonts w:ascii="Arial" w:eastAsia="Arial" w:hAnsi="Arial" w:cs="Arial"/>
                <w:b w:val="0"/>
                <w:bCs w:val="0"/>
                <w:i w:val="0"/>
                <w:iCs w:val="0"/>
                <w:smallCaps w:val="0"/>
                <w:color w:val="000000"/>
              </w:rPr>
              <w:t>&lt;60&gt;</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69" w:name="dst100563"/>
            <w:bookmarkEnd w:id="569"/>
            <w:r>
              <w:rPr>
                <w:rFonts w:ascii="Arial" w:eastAsia="Arial" w:hAnsi="Arial" w:cs="Arial"/>
                <w:b w:val="0"/>
                <w:bCs w:val="0"/>
                <w:i w:val="0"/>
                <w:iCs w:val="0"/>
                <w:smallCaps w:val="0"/>
                <w:color w:val="000000"/>
              </w:rPr>
              <w:t>Договор об условиях деятельности в свободной экономической зоне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70" w:name="dst100564"/>
            <w:bookmarkEnd w:id="570"/>
            <w:r>
              <w:rPr>
                <w:rFonts w:ascii="Arial" w:eastAsia="Arial" w:hAnsi="Arial" w:cs="Arial"/>
                <w:b w:val="0"/>
                <w:bCs w:val="0"/>
                <w:i w:val="0"/>
                <w:iCs w:val="0"/>
                <w:smallCaps w:val="0"/>
                <w:color w:val="000000"/>
              </w:rPr>
              <w:t>Инвестиционная декларация</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71" w:name="dst100565"/>
            <w:bookmarkEnd w:id="571"/>
            <w:r>
              <w:rPr>
                <w:rFonts w:ascii="Arial" w:eastAsia="Arial" w:hAnsi="Arial" w:cs="Arial"/>
                <w:b w:val="0"/>
                <w:bCs w:val="0"/>
                <w:i w:val="0"/>
                <w:iCs w:val="0"/>
                <w:smallCaps w:val="0"/>
                <w:color w:val="000000"/>
              </w:rPr>
              <w:t>Свидетельство о включении юридического лица, индивидуального предпринимателя в единый реестр участников свободной экономической зоны</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72" w:name="dst100566"/>
            <w:bookmarkEnd w:id="572"/>
            <w:r>
              <w:rPr>
                <w:rFonts w:ascii="Arial" w:eastAsia="Arial" w:hAnsi="Arial" w:cs="Arial"/>
                <w:b w:val="0"/>
                <w:bCs w:val="0"/>
                <w:i w:val="0"/>
                <w:iCs w:val="0"/>
                <w:smallCaps w:val="0"/>
                <w:color w:val="000000"/>
              </w:rPr>
              <w:t xml:space="preserve">* Выписка из ЕГРН об объекте недвижимости (об испрашиваемом </w:t>
            </w:r>
            <w:r>
              <w:rPr>
                <w:rFonts w:ascii="Arial" w:eastAsia="Arial" w:hAnsi="Arial" w:cs="Arial"/>
                <w:b w:val="0"/>
                <w:bCs w:val="0"/>
                <w:i w:val="0"/>
                <w:iCs w:val="0"/>
                <w:smallCaps w:val="0"/>
                <w:color w:val="000000"/>
              </w:rPr>
              <w:t>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73" w:name="dst100567"/>
            <w:bookmarkEnd w:id="573"/>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74" w:name="dst100568"/>
            <w:bookmarkEnd w:id="574"/>
            <w:r>
              <w:rPr>
                <w:rFonts w:ascii="Arial" w:eastAsia="Arial" w:hAnsi="Arial" w:cs="Arial"/>
                <w:b w:val="0"/>
                <w:bCs w:val="0"/>
                <w:i w:val="0"/>
                <w:iCs w:val="0"/>
                <w:smallCaps w:val="0"/>
                <w:color w:val="000000"/>
              </w:rPr>
              <w:t>* Выписка из ЕГРИП об индивидуальном предпринимателе,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75" w:name="dst100569"/>
            <w:bookmarkEnd w:id="575"/>
            <w:r>
              <w:rPr>
                <w:rFonts w:ascii="Arial" w:eastAsia="Arial" w:hAnsi="Arial" w:cs="Arial"/>
                <w:b w:val="0"/>
                <w:bCs w:val="0"/>
                <w:i w:val="0"/>
                <w:iCs w:val="0"/>
                <w:smallCaps w:val="0"/>
                <w:color w:val="000000"/>
              </w:rPr>
              <w:t>6</w:t>
            </w:r>
            <w:r>
              <w:rPr>
                <w:rFonts w:ascii="Arial" w:eastAsia="Arial" w:hAnsi="Arial" w:cs="Arial"/>
                <w:b w:val="0"/>
                <w:bCs w:val="0"/>
                <w:i w:val="0"/>
                <w:iCs w:val="0"/>
                <w:smallCaps w:val="0"/>
                <w:color w:val="000000"/>
              </w:rPr>
              <w:t>6</w:t>
            </w:r>
            <w:r>
              <w:rPr>
                <w:rFonts w:ascii="Arial" w:eastAsia="Arial" w:hAnsi="Arial" w:cs="Arial"/>
                <w:b w:val="0"/>
                <w:bCs w:val="0"/>
                <w:i w:val="0"/>
                <w:iCs w:val="0"/>
                <w:smallCaps w:val="0"/>
                <w:color w:val="000000"/>
              </w:rPr>
              <w:t>6.</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76" w:name="dst100570"/>
            <w:bookmarkEnd w:id="576"/>
            <w:r>
              <w:rPr>
                <w:rFonts w:ascii="Arial" w:eastAsia="Arial" w:hAnsi="Arial" w:cs="Arial"/>
                <w:b w:val="0"/>
                <w:bCs w:val="0"/>
                <w:i w:val="0"/>
                <w:iCs w:val="0"/>
                <w:smallCaps w:val="0"/>
                <w:color w:val="000000"/>
              </w:rPr>
              <w:t>Подпункт 1 пункта 2 статьи 39.9</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&lt;61&gt;</w:t>
            </w:r>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77" w:name="dst100571"/>
            <w:bookmarkEnd w:id="577"/>
            <w:r>
              <w:rPr>
                <w:rFonts w:ascii="Arial" w:eastAsia="Arial" w:hAnsi="Arial" w:cs="Arial"/>
                <w:b w:val="0"/>
                <w:bCs w:val="0"/>
                <w:i w:val="0"/>
                <w:iCs w:val="0"/>
                <w:smallCaps w:val="0"/>
                <w:color w:val="000000"/>
              </w:rPr>
              <w:t>В постоянное (бессрочное)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78" w:name="dst100572"/>
            <w:bookmarkEnd w:id="578"/>
            <w:r>
              <w:rPr>
                <w:rFonts w:ascii="Arial" w:eastAsia="Arial" w:hAnsi="Arial" w:cs="Arial"/>
                <w:b w:val="0"/>
                <w:bCs w:val="0"/>
                <w:i w:val="0"/>
                <w:iCs w:val="0"/>
                <w:smallCaps w:val="0"/>
                <w:color w:val="000000"/>
              </w:rPr>
              <w:t>Орган государственной власти</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79" w:name="dst100573"/>
            <w:bookmarkEnd w:id="579"/>
            <w:r>
              <w:rPr>
                <w:rFonts w:ascii="Arial" w:eastAsia="Arial" w:hAnsi="Arial" w:cs="Arial"/>
                <w:b w:val="0"/>
                <w:bCs w:val="0"/>
                <w:i w:val="0"/>
                <w:iCs w:val="0"/>
                <w:smallCaps w:val="0"/>
                <w:color w:val="000000"/>
              </w:rPr>
              <w:t>Земельный участок, необходимый для осуществления органами государственной власти своих полномочий</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80" w:name="dst100574"/>
            <w:bookmarkEnd w:id="580"/>
            <w:r>
              <w:rPr>
                <w:rFonts w:ascii="Arial" w:eastAsia="Arial" w:hAnsi="Arial" w:cs="Arial"/>
                <w:b w:val="0"/>
                <w:bCs w:val="0"/>
                <w:i w:val="0"/>
                <w:iCs w:val="0"/>
                <w:smallCaps w:val="0"/>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81" w:name="dst100575"/>
            <w:bookmarkEnd w:id="581"/>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82" w:name="dst100576"/>
            <w:bookmarkEnd w:id="582"/>
            <w:r>
              <w:rPr>
                <w:rFonts w:ascii="Arial" w:eastAsia="Arial" w:hAnsi="Arial" w:cs="Arial"/>
                <w:b w:val="0"/>
                <w:bCs w:val="0"/>
                <w:i w:val="0"/>
                <w:iCs w:val="0"/>
                <w:smallCaps w:val="0"/>
                <w:color w:val="000000"/>
              </w:rPr>
              <w:t>6</w:t>
            </w:r>
            <w:r>
              <w:rPr>
                <w:rFonts w:ascii="Arial" w:eastAsia="Arial" w:hAnsi="Arial" w:cs="Arial"/>
                <w:b w:val="0"/>
                <w:bCs w:val="0"/>
                <w:i w:val="0"/>
                <w:iCs w:val="0"/>
                <w:smallCaps w:val="0"/>
                <w:color w:val="000000"/>
              </w:rPr>
              <w:t>6</w:t>
            </w:r>
            <w:r>
              <w:rPr>
                <w:rFonts w:ascii="Arial" w:eastAsia="Arial" w:hAnsi="Arial" w:cs="Arial"/>
                <w:b w:val="0"/>
                <w:bCs w:val="0"/>
                <w:i w:val="0"/>
                <w:iCs w:val="0"/>
                <w:smallCaps w:val="0"/>
                <w:color w:val="000000"/>
              </w:rPr>
              <w:t>7.</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83" w:name="dst100577"/>
            <w:bookmarkEnd w:id="583"/>
            <w:r>
              <w:rPr>
                <w:rFonts w:ascii="Arial" w:eastAsia="Arial" w:hAnsi="Arial" w:cs="Arial"/>
                <w:b w:val="0"/>
                <w:bCs w:val="0"/>
                <w:i w:val="0"/>
                <w:iCs w:val="0"/>
                <w:smallCaps w:val="0"/>
                <w:color w:val="000000"/>
              </w:rPr>
              <w:t>Подпункт 1 пункта 2 статьи 39.9</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84" w:name="dst100578"/>
            <w:bookmarkEnd w:id="584"/>
            <w:r>
              <w:rPr>
                <w:rFonts w:ascii="Arial" w:eastAsia="Arial" w:hAnsi="Arial" w:cs="Arial"/>
                <w:b w:val="0"/>
                <w:bCs w:val="0"/>
                <w:i w:val="0"/>
                <w:iCs w:val="0"/>
                <w:smallCaps w:val="0"/>
                <w:color w:val="000000"/>
              </w:rPr>
              <w:t>В постоянное (бессрочное)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85" w:name="dst100579"/>
            <w:bookmarkEnd w:id="585"/>
            <w:r>
              <w:rPr>
                <w:rFonts w:ascii="Arial" w:eastAsia="Arial" w:hAnsi="Arial" w:cs="Arial"/>
                <w:b w:val="0"/>
                <w:bCs w:val="0"/>
                <w:i w:val="0"/>
                <w:iCs w:val="0"/>
                <w:smallCaps w:val="0"/>
                <w:color w:val="000000"/>
              </w:rPr>
              <w:t>Орган местного самоуправления</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86" w:name="dst100580"/>
            <w:bookmarkEnd w:id="586"/>
            <w:r>
              <w:rPr>
                <w:rFonts w:ascii="Arial" w:eastAsia="Arial" w:hAnsi="Arial" w:cs="Arial"/>
                <w:b w:val="0"/>
                <w:bCs w:val="0"/>
                <w:i w:val="0"/>
                <w:iCs w:val="0"/>
                <w:smallCaps w:val="0"/>
                <w:color w:val="000000"/>
              </w:rPr>
              <w:t>Земельный участок, необходимый для осуществления органами местного самоуправления своих полномочий</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87" w:name="dst100581"/>
            <w:bookmarkEnd w:id="587"/>
            <w:r>
              <w:rPr>
                <w:rFonts w:ascii="Arial" w:eastAsia="Arial" w:hAnsi="Arial" w:cs="Arial"/>
                <w:b w:val="0"/>
                <w:bCs w:val="0"/>
                <w:i w:val="0"/>
                <w:iCs w:val="0"/>
                <w:smallCaps w:val="0"/>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88" w:name="dst100582"/>
            <w:bookmarkEnd w:id="588"/>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89" w:name="dst100583"/>
            <w:bookmarkEnd w:id="589"/>
            <w:r>
              <w:rPr>
                <w:rFonts w:ascii="Arial" w:eastAsia="Arial" w:hAnsi="Arial" w:cs="Arial"/>
                <w:b w:val="0"/>
                <w:bCs w:val="0"/>
                <w:i w:val="0"/>
                <w:iCs w:val="0"/>
                <w:smallCaps w:val="0"/>
                <w:color w:val="000000"/>
              </w:rPr>
              <w:t>6</w:t>
            </w:r>
            <w:r>
              <w:rPr>
                <w:rFonts w:ascii="Arial" w:eastAsia="Arial" w:hAnsi="Arial" w:cs="Arial"/>
                <w:b w:val="0"/>
                <w:bCs w:val="0"/>
                <w:i w:val="0"/>
                <w:iCs w:val="0"/>
                <w:smallCaps w:val="0"/>
                <w:color w:val="000000"/>
              </w:rPr>
              <w:t>6</w:t>
            </w:r>
            <w:r>
              <w:rPr>
                <w:rFonts w:ascii="Arial" w:eastAsia="Arial" w:hAnsi="Arial" w:cs="Arial"/>
                <w:b w:val="0"/>
                <w:bCs w:val="0"/>
                <w:i w:val="0"/>
                <w:iCs w:val="0"/>
                <w:smallCaps w:val="0"/>
                <w:color w:val="000000"/>
              </w:rPr>
              <w:t>8.</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90" w:name="dst100584"/>
            <w:bookmarkEnd w:id="590"/>
            <w:r>
              <w:rPr>
                <w:rFonts w:ascii="Arial" w:eastAsia="Arial" w:hAnsi="Arial" w:cs="Arial"/>
                <w:b w:val="0"/>
                <w:bCs w:val="0"/>
                <w:i w:val="0"/>
                <w:iCs w:val="0"/>
                <w:smallCaps w:val="0"/>
                <w:color w:val="000000"/>
              </w:rPr>
              <w:t>Подпункт 2 пункта 2 статьи 39.9</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&lt;62&gt;</w:t>
            </w:r>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91" w:name="dst100585"/>
            <w:bookmarkEnd w:id="591"/>
            <w:r>
              <w:rPr>
                <w:rFonts w:ascii="Arial" w:eastAsia="Arial" w:hAnsi="Arial" w:cs="Arial"/>
                <w:b w:val="0"/>
                <w:bCs w:val="0"/>
                <w:i w:val="0"/>
                <w:iCs w:val="0"/>
                <w:smallCaps w:val="0"/>
                <w:color w:val="000000"/>
              </w:rPr>
              <w:t>В постоянное (бессрочное)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92" w:name="dst100586"/>
            <w:bookmarkEnd w:id="592"/>
            <w:r>
              <w:rPr>
                <w:rFonts w:ascii="Arial" w:eastAsia="Arial" w:hAnsi="Arial" w:cs="Arial"/>
                <w:b w:val="0"/>
                <w:bCs w:val="0"/>
                <w:i w:val="0"/>
                <w:iCs w:val="0"/>
                <w:smallCaps w:val="0"/>
                <w:color w:val="000000"/>
              </w:rPr>
              <w:t>Государственное или муниципальное учреждение (бюджетное, казенное, автономное)</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93" w:name="dst100587"/>
            <w:bookmarkEnd w:id="593"/>
            <w:r>
              <w:rPr>
                <w:rFonts w:ascii="Arial" w:eastAsia="Arial" w:hAnsi="Arial" w:cs="Arial"/>
                <w:b w:val="0"/>
                <w:bCs w:val="0"/>
                <w:i w:val="0"/>
                <w:iCs w:val="0"/>
                <w:smallCaps w:val="0"/>
                <w:color w:val="000000"/>
              </w:rPr>
              <w:t xml:space="preserve">Земельный участок, необходимый для осуществления деятельности государственного или муниципального учреждения (бюджетного, </w:t>
            </w:r>
            <w:r>
              <w:rPr>
                <w:rFonts w:ascii="Arial" w:eastAsia="Arial" w:hAnsi="Arial" w:cs="Arial"/>
                <w:b w:val="0"/>
                <w:bCs w:val="0"/>
                <w:i w:val="0"/>
                <w:iCs w:val="0"/>
                <w:smallCaps w:val="0"/>
                <w:color w:val="000000"/>
              </w:rPr>
              <w:t>казенного, автономного)</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94" w:name="dst100588"/>
            <w:bookmarkEnd w:id="594"/>
            <w:r>
              <w:rPr>
                <w:rFonts w:ascii="Arial" w:eastAsia="Arial" w:hAnsi="Arial" w:cs="Arial"/>
                <w:b w:val="0"/>
                <w:bCs w:val="0"/>
                <w:i w:val="0"/>
                <w:iCs w:val="0"/>
                <w:smallCaps w:val="0"/>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595" w:name="dst100589"/>
            <w:bookmarkEnd w:id="595"/>
            <w:r>
              <w:rPr>
                <w:rFonts w:ascii="Arial" w:eastAsia="Arial" w:hAnsi="Arial" w:cs="Arial"/>
                <w:b w:val="0"/>
                <w:bCs w:val="0"/>
                <w:i w:val="0"/>
                <w:iCs w:val="0"/>
                <w:smallCaps w:val="0"/>
                <w:color w:val="000000"/>
              </w:rPr>
              <w:t xml:space="preserve">* Выписка из ЕГРН об объекте недвижимости </w:t>
            </w:r>
            <w:r>
              <w:rPr>
                <w:rFonts w:ascii="Arial" w:eastAsia="Arial" w:hAnsi="Arial" w:cs="Arial"/>
                <w:b w:val="0"/>
                <w:bCs w:val="0"/>
                <w:i w:val="0"/>
                <w:iCs w:val="0"/>
                <w:smallCaps w:val="0"/>
                <w:color w:val="000000"/>
              </w:rPr>
              <w:t>(об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96" w:name="dst100590"/>
            <w:bookmarkEnd w:id="596"/>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97" w:name="dst100591"/>
            <w:bookmarkEnd w:id="597"/>
            <w:r>
              <w:rPr>
                <w:rFonts w:ascii="Arial" w:eastAsia="Arial" w:hAnsi="Arial" w:cs="Arial"/>
                <w:b w:val="0"/>
                <w:bCs w:val="0"/>
                <w:i w:val="0"/>
                <w:iCs w:val="0"/>
                <w:smallCaps w:val="0"/>
                <w:color w:val="000000"/>
              </w:rPr>
              <w:t>6</w:t>
            </w:r>
            <w:r>
              <w:rPr>
                <w:rFonts w:ascii="Arial" w:eastAsia="Arial" w:hAnsi="Arial" w:cs="Arial"/>
                <w:b w:val="0"/>
                <w:bCs w:val="0"/>
                <w:i w:val="0"/>
                <w:iCs w:val="0"/>
                <w:smallCaps w:val="0"/>
                <w:color w:val="000000"/>
              </w:rPr>
              <w:t>6</w:t>
            </w:r>
            <w:r>
              <w:rPr>
                <w:rFonts w:ascii="Arial" w:eastAsia="Arial" w:hAnsi="Arial" w:cs="Arial"/>
                <w:b w:val="0"/>
                <w:bCs w:val="0"/>
                <w:i w:val="0"/>
                <w:iCs w:val="0"/>
                <w:smallCaps w:val="0"/>
                <w:color w:val="000000"/>
              </w:rPr>
              <w:t>9.</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98" w:name="dst100592"/>
            <w:bookmarkEnd w:id="598"/>
            <w:r>
              <w:rPr>
                <w:rFonts w:ascii="Arial" w:eastAsia="Arial" w:hAnsi="Arial" w:cs="Arial"/>
                <w:b w:val="0"/>
                <w:bCs w:val="0"/>
                <w:i w:val="0"/>
                <w:iCs w:val="0"/>
                <w:smallCaps w:val="0"/>
                <w:color w:val="000000"/>
              </w:rPr>
              <w:t>Подпункт 3 пункта 2 статьи 39.9</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&lt;63&gt;</w:t>
            </w:r>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599" w:name="dst100593"/>
            <w:bookmarkEnd w:id="599"/>
            <w:r>
              <w:rPr>
                <w:rFonts w:ascii="Arial" w:eastAsia="Arial" w:hAnsi="Arial" w:cs="Arial"/>
                <w:b w:val="0"/>
                <w:bCs w:val="0"/>
                <w:i w:val="0"/>
                <w:iCs w:val="0"/>
                <w:smallCaps w:val="0"/>
                <w:color w:val="000000"/>
              </w:rPr>
              <w:t>В постоянное (бессрочное)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00" w:name="dst100594"/>
            <w:bookmarkEnd w:id="600"/>
            <w:r>
              <w:rPr>
                <w:rFonts w:ascii="Arial" w:eastAsia="Arial" w:hAnsi="Arial" w:cs="Arial"/>
                <w:b w:val="0"/>
                <w:bCs w:val="0"/>
                <w:i w:val="0"/>
                <w:iCs w:val="0"/>
                <w:smallCaps w:val="0"/>
                <w:color w:val="000000"/>
              </w:rPr>
              <w:t>Казенное предприятие</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01" w:name="dst100595"/>
            <w:bookmarkEnd w:id="601"/>
            <w:r>
              <w:rPr>
                <w:rFonts w:ascii="Arial" w:eastAsia="Arial" w:hAnsi="Arial" w:cs="Arial"/>
                <w:b w:val="0"/>
                <w:bCs w:val="0"/>
                <w:i w:val="0"/>
                <w:iCs w:val="0"/>
                <w:smallCaps w:val="0"/>
                <w:color w:val="000000"/>
              </w:rPr>
              <w:t>Земельный участок, необходимый для осуществления деятельности казенного предприятия</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02" w:name="dst100596"/>
            <w:bookmarkEnd w:id="602"/>
            <w:r>
              <w:rPr>
                <w:rFonts w:ascii="Arial" w:eastAsia="Arial" w:hAnsi="Arial" w:cs="Arial"/>
                <w:b w:val="0"/>
                <w:bCs w:val="0"/>
                <w:i w:val="0"/>
                <w:iCs w:val="0"/>
                <w:smallCaps w:val="0"/>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03" w:name="dst100597"/>
            <w:bookmarkEnd w:id="603"/>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04" w:name="dst100598"/>
            <w:bookmarkEnd w:id="604"/>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05" w:name="dst100599"/>
            <w:bookmarkEnd w:id="605"/>
            <w:r>
              <w:rPr>
                <w:rFonts w:ascii="Arial" w:eastAsia="Arial" w:hAnsi="Arial" w:cs="Arial"/>
                <w:b w:val="0"/>
                <w:bCs w:val="0"/>
                <w:i w:val="0"/>
                <w:iCs w:val="0"/>
                <w:smallCaps w:val="0"/>
                <w:color w:val="000000"/>
              </w:rPr>
              <w:t>7</w:t>
            </w:r>
            <w:r>
              <w:rPr>
                <w:rFonts w:ascii="Arial" w:eastAsia="Arial" w:hAnsi="Arial" w:cs="Arial"/>
                <w:b w:val="0"/>
                <w:bCs w:val="0"/>
                <w:i w:val="0"/>
                <w:iCs w:val="0"/>
                <w:smallCaps w:val="0"/>
                <w:color w:val="000000"/>
              </w:rPr>
              <w:t>7</w:t>
            </w:r>
            <w:r>
              <w:rPr>
                <w:rFonts w:ascii="Arial" w:eastAsia="Arial" w:hAnsi="Arial" w:cs="Arial"/>
                <w:b w:val="0"/>
                <w:bCs w:val="0"/>
                <w:i w:val="0"/>
                <w:iCs w:val="0"/>
                <w:smallCaps w:val="0"/>
                <w:color w:val="000000"/>
              </w:rPr>
              <w:t>0.</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06" w:name="dst100600"/>
            <w:bookmarkEnd w:id="606"/>
            <w:r>
              <w:rPr>
                <w:rFonts w:ascii="Arial" w:eastAsia="Arial" w:hAnsi="Arial" w:cs="Arial"/>
                <w:b w:val="0"/>
                <w:bCs w:val="0"/>
                <w:i w:val="0"/>
                <w:iCs w:val="0"/>
                <w:smallCaps w:val="0"/>
                <w:color w:val="000000"/>
              </w:rPr>
              <w:t>Подпункт 4 пункта 2 статьи 39.9</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&lt;64&gt;</w:t>
            </w:r>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07" w:name="dst100601"/>
            <w:bookmarkEnd w:id="607"/>
            <w:r>
              <w:rPr>
                <w:rFonts w:ascii="Arial" w:eastAsia="Arial" w:hAnsi="Arial" w:cs="Arial"/>
                <w:b w:val="0"/>
                <w:bCs w:val="0"/>
                <w:i w:val="0"/>
                <w:iCs w:val="0"/>
                <w:smallCaps w:val="0"/>
                <w:color w:val="000000"/>
              </w:rPr>
              <w:t>В постоянное (бессрочное)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08" w:name="dst100602"/>
            <w:bookmarkEnd w:id="608"/>
            <w:r>
              <w:rPr>
                <w:rFonts w:ascii="Arial" w:eastAsia="Arial" w:hAnsi="Arial" w:cs="Arial"/>
                <w:b w:val="0"/>
                <w:bCs w:val="0"/>
                <w:i w:val="0"/>
                <w:iCs w:val="0"/>
                <w:smallCaps w:val="0"/>
                <w:color w:val="000000"/>
              </w:rPr>
              <w:t>Центр исторического наследия Президента Российской Федерации, прекратившего исполнение своих полномочий</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09" w:name="dst100603"/>
            <w:bookmarkEnd w:id="609"/>
            <w:r>
              <w:rPr>
                <w:rFonts w:ascii="Arial" w:eastAsia="Arial" w:hAnsi="Arial" w:cs="Arial"/>
                <w:b w:val="0"/>
                <w:bCs w:val="0"/>
                <w:i w:val="0"/>
                <w:iCs w:val="0"/>
                <w:smallCaps w:val="0"/>
                <w:color w:val="000000"/>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10" w:name="dst100604"/>
            <w:bookmarkEnd w:id="610"/>
            <w:r>
              <w:rPr>
                <w:rFonts w:ascii="Arial" w:eastAsia="Arial" w:hAnsi="Arial" w:cs="Arial"/>
                <w:b w:val="0"/>
                <w:bCs w:val="0"/>
                <w:i w:val="0"/>
                <w:iCs w:val="0"/>
                <w:smallCaps w:val="0"/>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11" w:name="dst100605"/>
            <w:bookmarkEnd w:id="611"/>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12" w:name="dst100606"/>
            <w:bookmarkEnd w:id="612"/>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13" w:name="dst100607"/>
            <w:bookmarkEnd w:id="613"/>
            <w:r>
              <w:rPr>
                <w:rFonts w:ascii="Arial" w:eastAsia="Arial" w:hAnsi="Arial" w:cs="Arial"/>
                <w:b w:val="0"/>
                <w:bCs w:val="0"/>
                <w:i w:val="0"/>
                <w:iCs w:val="0"/>
                <w:smallCaps w:val="0"/>
                <w:color w:val="000000"/>
              </w:rPr>
              <w:t>7</w:t>
            </w:r>
            <w:r>
              <w:rPr>
                <w:rFonts w:ascii="Arial" w:eastAsia="Arial" w:hAnsi="Arial" w:cs="Arial"/>
                <w:b w:val="0"/>
                <w:bCs w:val="0"/>
                <w:i w:val="0"/>
                <w:iCs w:val="0"/>
                <w:smallCaps w:val="0"/>
                <w:color w:val="000000"/>
              </w:rPr>
              <w:t>7</w:t>
            </w:r>
            <w:r>
              <w:rPr>
                <w:rFonts w:ascii="Arial" w:eastAsia="Arial" w:hAnsi="Arial" w:cs="Arial"/>
                <w:b w:val="0"/>
                <w:bCs w:val="0"/>
                <w:i w:val="0"/>
                <w:iCs w:val="0"/>
                <w:smallCaps w:val="0"/>
                <w:color w:val="000000"/>
              </w:rPr>
              <w:t>1.</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14" w:name="dst100608"/>
            <w:bookmarkEnd w:id="614"/>
            <w:r>
              <w:rPr>
                <w:rFonts w:ascii="Arial" w:eastAsia="Arial" w:hAnsi="Arial" w:cs="Arial"/>
                <w:b w:val="0"/>
                <w:bCs w:val="0"/>
                <w:i w:val="0"/>
                <w:iCs w:val="0"/>
                <w:smallCaps w:val="0"/>
                <w:color w:val="000000"/>
              </w:rPr>
              <w:t>Подпункт 1 пункта 2 статьи 39.10</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&lt;65&gt;</w:t>
            </w:r>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15" w:name="dst100609"/>
            <w:bookmarkEnd w:id="615"/>
            <w:r>
              <w:rPr>
                <w:rFonts w:ascii="Arial" w:eastAsia="Arial" w:hAnsi="Arial" w:cs="Arial"/>
                <w:b w:val="0"/>
                <w:bCs w:val="0"/>
                <w:i w:val="0"/>
                <w:iCs w:val="0"/>
                <w:smallCaps w:val="0"/>
                <w:color w:val="000000"/>
              </w:rPr>
              <w:t>В безвозмездное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16" w:name="dst100610"/>
            <w:bookmarkEnd w:id="616"/>
            <w:r>
              <w:rPr>
                <w:rFonts w:ascii="Arial" w:eastAsia="Arial" w:hAnsi="Arial" w:cs="Arial"/>
                <w:b w:val="0"/>
                <w:bCs w:val="0"/>
                <w:i w:val="0"/>
                <w:iCs w:val="0"/>
                <w:smallCaps w:val="0"/>
                <w:color w:val="000000"/>
              </w:rPr>
              <w:t>Орган государственной власти</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17" w:name="dst100611"/>
            <w:bookmarkEnd w:id="617"/>
            <w:r>
              <w:rPr>
                <w:rFonts w:ascii="Arial" w:eastAsia="Arial" w:hAnsi="Arial" w:cs="Arial"/>
                <w:b w:val="0"/>
                <w:bCs w:val="0"/>
                <w:i w:val="0"/>
                <w:iCs w:val="0"/>
                <w:smallCaps w:val="0"/>
                <w:color w:val="000000"/>
              </w:rPr>
              <w:t>Земельный участок, необходимый для осуществления органами государственной власти своих полномочий</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18" w:name="dst100612"/>
            <w:bookmarkEnd w:id="618"/>
            <w:r>
              <w:rPr>
                <w:rFonts w:ascii="Arial" w:eastAsia="Arial" w:hAnsi="Arial" w:cs="Arial"/>
                <w:b w:val="0"/>
                <w:bCs w:val="0"/>
                <w:i w:val="0"/>
                <w:iCs w:val="0"/>
                <w:smallCaps w:val="0"/>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19" w:name="dst100613"/>
            <w:bookmarkEnd w:id="619"/>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20" w:name="dst100614"/>
            <w:bookmarkEnd w:id="620"/>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21" w:name="dst100615"/>
            <w:bookmarkEnd w:id="621"/>
            <w:r>
              <w:rPr>
                <w:rFonts w:ascii="Arial" w:eastAsia="Arial" w:hAnsi="Arial" w:cs="Arial"/>
                <w:b w:val="0"/>
                <w:bCs w:val="0"/>
                <w:i w:val="0"/>
                <w:iCs w:val="0"/>
                <w:smallCaps w:val="0"/>
                <w:color w:val="000000"/>
              </w:rPr>
              <w:t>7</w:t>
            </w:r>
            <w:r>
              <w:rPr>
                <w:rFonts w:ascii="Arial" w:eastAsia="Arial" w:hAnsi="Arial" w:cs="Arial"/>
                <w:b w:val="0"/>
                <w:bCs w:val="0"/>
                <w:i w:val="0"/>
                <w:iCs w:val="0"/>
                <w:smallCaps w:val="0"/>
                <w:color w:val="000000"/>
              </w:rPr>
              <w:t>7</w:t>
            </w:r>
            <w:r>
              <w:rPr>
                <w:rFonts w:ascii="Arial" w:eastAsia="Arial" w:hAnsi="Arial" w:cs="Arial"/>
                <w:b w:val="0"/>
                <w:bCs w:val="0"/>
                <w:i w:val="0"/>
                <w:iCs w:val="0"/>
                <w:smallCaps w:val="0"/>
                <w:color w:val="000000"/>
              </w:rPr>
              <w:t>2.</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22" w:name="dst100616"/>
            <w:bookmarkEnd w:id="622"/>
            <w:r>
              <w:rPr>
                <w:rFonts w:ascii="Arial" w:eastAsia="Arial" w:hAnsi="Arial" w:cs="Arial"/>
                <w:b w:val="0"/>
                <w:bCs w:val="0"/>
                <w:i w:val="0"/>
                <w:iCs w:val="0"/>
                <w:smallCaps w:val="0"/>
                <w:color w:val="000000"/>
              </w:rPr>
              <w:t>Подпункт 1 пункта 2 статьи 39.10</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23" w:name="dst100617"/>
            <w:bookmarkEnd w:id="623"/>
            <w:r>
              <w:rPr>
                <w:rFonts w:ascii="Arial" w:eastAsia="Arial" w:hAnsi="Arial" w:cs="Arial"/>
                <w:b w:val="0"/>
                <w:bCs w:val="0"/>
                <w:i w:val="0"/>
                <w:iCs w:val="0"/>
                <w:smallCaps w:val="0"/>
                <w:color w:val="000000"/>
              </w:rPr>
              <w:t>В безвозмездное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24" w:name="dst100618"/>
            <w:bookmarkEnd w:id="624"/>
            <w:r>
              <w:rPr>
                <w:rFonts w:ascii="Arial" w:eastAsia="Arial" w:hAnsi="Arial" w:cs="Arial"/>
                <w:b w:val="0"/>
                <w:bCs w:val="0"/>
                <w:i w:val="0"/>
                <w:iCs w:val="0"/>
                <w:smallCaps w:val="0"/>
                <w:color w:val="000000"/>
              </w:rPr>
              <w:t>Орган местного самоуправления</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25" w:name="dst100619"/>
            <w:bookmarkEnd w:id="625"/>
            <w:r>
              <w:rPr>
                <w:rFonts w:ascii="Arial" w:eastAsia="Arial" w:hAnsi="Arial" w:cs="Arial"/>
                <w:b w:val="0"/>
                <w:bCs w:val="0"/>
                <w:i w:val="0"/>
                <w:iCs w:val="0"/>
                <w:smallCaps w:val="0"/>
                <w:color w:val="000000"/>
              </w:rPr>
              <w:t>Земельный участок, необходимый для осуществления органами местного самоуправления своих полномочий</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26" w:name="dst100620"/>
            <w:bookmarkEnd w:id="626"/>
            <w:r>
              <w:rPr>
                <w:rFonts w:ascii="Arial" w:eastAsia="Arial" w:hAnsi="Arial" w:cs="Arial"/>
                <w:b w:val="0"/>
                <w:bCs w:val="0"/>
                <w:i w:val="0"/>
                <w:iCs w:val="0"/>
                <w:smallCaps w:val="0"/>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27" w:name="dst100621"/>
            <w:bookmarkEnd w:id="627"/>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28" w:name="dst100622"/>
            <w:bookmarkEnd w:id="628"/>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29" w:name="dst100623"/>
            <w:bookmarkEnd w:id="629"/>
            <w:r>
              <w:rPr>
                <w:rFonts w:ascii="Arial" w:eastAsia="Arial" w:hAnsi="Arial" w:cs="Arial"/>
                <w:b w:val="0"/>
                <w:bCs w:val="0"/>
                <w:i w:val="0"/>
                <w:iCs w:val="0"/>
                <w:smallCaps w:val="0"/>
                <w:color w:val="000000"/>
              </w:rPr>
              <w:t>7</w:t>
            </w:r>
            <w:r>
              <w:rPr>
                <w:rFonts w:ascii="Arial" w:eastAsia="Arial" w:hAnsi="Arial" w:cs="Arial"/>
                <w:b w:val="0"/>
                <w:bCs w:val="0"/>
                <w:i w:val="0"/>
                <w:iCs w:val="0"/>
                <w:smallCaps w:val="0"/>
                <w:color w:val="000000"/>
              </w:rPr>
              <w:t>7</w:t>
            </w:r>
            <w:r>
              <w:rPr>
                <w:rFonts w:ascii="Arial" w:eastAsia="Arial" w:hAnsi="Arial" w:cs="Arial"/>
                <w:b w:val="0"/>
                <w:bCs w:val="0"/>
                <w:i w:val="0"/>
                <w:iCs w:val="0"/>
                <w:smallCaps w:val="0"/>
                <w:color w:val="000000"/>
              </w:rPr>
              <w:t>3.</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30" w:name="dst100624"/>
            <w:bookmarkEnd w:id="630"/>
            <w:r>
              <w:rPr>
                <w:rFonts w:ascii="Arial" w:eastAsia="Arial" w:hAnsi="Arial" w:cs="Arial"/>
                <w:b w:val="0"/>
                <w:bCs w:val="0"/>
                <w:i w:val="0"/>
                <w:iCs w:val="0"/>
                <w:smallCaps w:val="0"/>
                <w:color w:val="000000"/>
              </w:rPr>
              <w:t>Подпункт 1 пункта 2 статьи 39.10</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31" w:name="dst100625"/>
            <w:bookmarkEnd w:id="631"/>
            <w:r>
              <w:rPr>
                <w:rFonts w:ascii="Arial" w:eastAsia="Arial" w:hAnsi="Arial" w:cs="Arial"/>
                <w:b w:val="0"/>
                <w:bCs w:val="0"/>
                <w:i w:val="0"/>
                <w:iCs w:val="0"/>
                <w:smallCaps w:val="0"/>
                <w:color w:val="000000"/>
              </w:rPr>
              <w:t>В безвозмездное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32" w:name="dst100626"/>
            <w:bookmarkEnd w:id="632"/>
            <w:r>
              <w:rPr>
                <w:rFonts w:ascii="Arial" w:eastAsia="Arial" w:hAnsi="Arial" w:cs="Arial"/>
                <w:b w:val="0"/>
                <w:bCs w:val="0"/>
                <w:i w:val="0"/>
                <w:iCs w:val="0"/>
                <w:smallCaps w:val="0"/>
                <w:color w:val="000000"/>
              </w:rPr>
              <w:t>Государственное или муниципальное учреждение (бюджетное, казенное, автономное)</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33" w:name="dst100627"/>
            <w:bookmarkEnd w:id="633"/>
            <w:r>
              <w:rPr>
                <w:rFonts w:ascii="Arial" w:eastAsia="Arial" w:hAnsi="Arial" w:cs="Arial"/>
                <w:b w:val="0"/>
                <w:bCs w:val="0"/>
                <w:i w:val="0"/>
                <w:iCs w:val="0"/>
                <w:smallCaps w:val="0"/>
                <w:color w:val="00000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34" w:name="dst100628"/>
            <w:bookmarkEnd w:id="634"/>
            <w:r>
              <w:rPr>
                <w:rFonts w:ascii="Arial" w:eastAsia="Arial" w:hAnsi="Arial" w:cs="Arial"/>
                <w:b w:val="0"/>
                <w:bCs w:val="0"/>
                <w:i w:val="0"/>
                <w:iCs w:val="0"/>
                <w:smallCaps w:val="0"/>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35" w:name="dst100629"/>
            <w:bookmarkEnd w:id="635"/>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36" w:name="dst100630"/>
            <w:bookmarkEnd w:id="636"/>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37" w:name="dst100631"/>
            <w:bookmarkEnd w:id="637"/>
            <w:r>
              <w:rPr>
                <w:rFonts w:ascii="Arial" w:eastAsia="Arial" w:hAnsi="Arial" w:cs="Arial"/>
                <w:b w:val="0"/>
                <w:bCs w:val="0"/>
                <w:i w:val="0"/>
                <w:iCs w:val="0"/>
                <w:smallCaps w:val="0"/>
                <w:color w:val="000000"/>
              </w:rPr>
              <w:t>7</w:t>
            </w:r>
            <w:r>
              <w:rPr>
                <w:rFonts w:ascii="Arial" w:eastAsia="Arial" w:hAnsi="Arial" w:cs="Arial"/>
                <w:b w:val="0"/>
                <w:bCs w:val="0"/>
                <w:i w:val="0"/>
                <w:iCs w:val="0"/>
                <w:smallCaps w:val="0"/>
                <w:color w:val="000000"/>
              </w:rPr>
              <w:t>7</w:t>
            </w:r>
            <w:r>
              <w:rPr>
                <w:rFonts w:ascii="Arial" w:eastAsia="Arial" w:hAnsi="Arial" w:cs="Arial"/>
                <w:b w:val="0"/>
                <w:bCs w:val="0"/>
                <w:i w:val="0"/>
                <w:iCs w:val="0"/>
                <w:smallCaps w:val="0"/>
                <w:color w:val="000000"/>
              </w:rPr>
              <w:t>4.</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38" w:name="dst100632"/>
            <w:bookmarkEnd w:id="638"/>
            <w:r>
              <w:rPr>
                <w:rFonts w:ascii="Arial" w:eastAsia="Arial" w:hAnsi="Arial" w:cs="Arial"/>
                <w:b w:val="0"/>
                <w:bCs w:val="0"/>
                <w:i w:val="0"/>
                <w:iCs w:val="0"/>
                <w:smallCaps w:val="0"/>
                <w:color w:val="000000"/>
              </w:rPr>
              <w:t>Подпункт 1 пункта 2 статьи 39.10</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39" w:name="dst100633"/>
            <w:bookmarkEnd w:id="639"/>
            <w:r>
              <w:rPr>
                <w:rFonts w:ascii="Arial" w:eastAsia="Arial" w:hAnsi="Arial" w:cs="Arial"/>
                <w:b w:val="0"/>
                <w:bCs w:val="0"/>
                <w:i w:val="0"/>
                <w:iCs w:val="0"/>
                <w:smallCaps w:val="0"/>
                <w:color w:val="000000"/>
              </w:rPr>
              <w:t>В безвозмездное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40" w:name="dst100634"/>
            <w:bookmarkEnd w:id="640"/>
            <w:r>
              <w:rPr>
                <w:rFonts w:ascii="Arial" w:eastAsia="Arial" w:hAnsi="Arial" w:cs="Arial"/>
                <w:b w:val="0"/>
                <w:bCs w:val="0"/>
                <w:i w:val="0"/>
                <w:iCs w:val="0"/>
                <w:smallCaps w:val="0"/>
                <w:color w:val="000000"/>
              </w:rPr>
              <w:t>Казенное предприятие</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41" w:name="dst100635"/>
            <w:bookmarkEnd w:id="641"/>
            <w:r>
              <w:rPr>
                <w:rFonts w:ascii="Arial" w:eastAsia="Arial" w:hAnsi="Arial" w:cs="Arial"/>
                <w:b w:val="0"/>
                <w:bCs w:val="0"/>
                <w:i w:val="0"/>
                <w:iCs w:val="0"/>
                <w:smallCaps w:val="0"/>
                <w:color w:val="000000"/>
              </w:rPr>
              <w:t>Земельный участок, необходимый для осуществления деятельности казенного предприятия</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42" w:name="dst100636"/>
            <w:bookmarkEnd w:id="642"/>
            <w:r>
              <w:rPr>
                <w:rFonts w:ascii="Arial" w:eastAsia="Arial" w:hAnsi="Arial" w:cs="Arial"/>
                <w:b w:val="0"/>
                <w:bCs w:val="0"/>
                <w:i w:val="0"/>
                <w:iCs w:val="0"/>
                <w:smallCaps w:val="0"/>
                <w:color w:val="00000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43" w:name="dst100637"/>
            <w:bookmarkEnd w:id="643"/>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44" w:name="dst100638"/>
            <w:bookmarkEnd w:id="644"/>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45" w:name="dst100639"/>
            <w:bookmarkEnd w:id="645"/>
            <w:r>
              <w:rPr>
                <w:rFonts w:ascii="Arial" w:eastAsia="Arial" w:hAnsi="Arial" w:cs="Arial"/>
                <w:b w:val="0"/>
                <w:bCs w:val="0"/>
                <w:i w:val="0"/>
                <w:iCs w:val="0"/>
                <w:smallCaps w:val="0"/>
                <w:color w:val="000000"/>
              </w:rPr>
              <w:t>7</w:t>
            </w:r>
            <w:r>
              <w:rPr>
                <w:rFonts w:ascii="Arial" w:eastAsia="Arial" w:hAnsi="Arial" w:cs="Arial"/>
                <w:b w:val="0"/>
                <w:bCs w:val="0"/>
                <w:i w:val="0"/>
                <w:iCs w:val="0"/>
                <w:smallCaps w:val="0"/>
                <w:color w:val="000000"/>
              </w:rPr>
              <w:t>7</w:t>
            </w:r>
            <w:r>
              <w:rPr>
                <w:rFonts w:ascii="Arial" w:eastAsia="Arial" w:hAnsi="Arial" w:cs="Arial"/>
                <w:b w:val="0"/>
                <w:bCs w:val="0"/>
                <w:i w:val="0"/>
                <w:iCs w:val="0"/>
                <w:smallCaps w:val="0"/>
                <w:color w:val="000000"/>
              </w:rPr>
              <w:t>5.</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46" w:name="dst100640"/>
            <w:bookmarkEnd w:id="646"/>
            <w:r>
              <w:rPr>
                <w:rFonts w:ascii="Arial" w:eastAsia="Arial" w:hAnsi="Arial" w:cs="Arial"/>
                <w:b w:val="0"/>
                <w:bCs w:val="0"/>
                <w:i w:val="0"/>
                <w:iCs w:val="0"/>
                <w:smallCaps w:val="0"/>
                <w:color w:val="000000"/>
              </w:rPr>
              <w:t>Подпункт 1 пункта 2 статьи 39.10</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47" w:name="dst100641"/>
            <w:bookmarkEnd w:id="647"/>
            <w:r>
              <w:rPr>
                <w:rFonts w:ascii="Arial" w:eastAsia="Arial" w:hAnsi="Arial" w:cs="Arial"/>
                <w:b w:val="0"/>
                <w:bCs w:val="0"/>
                <w:i w:val="0"/>
                <w:iCs w:val="0"/>
                <w:smallCaps w:val="0"/>
                <w:color w:val="000000"/>
              </w:rPr>
              <w:t>В безвозмездное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48" w:name="dst100642"/>
            <w:bookmarkEnd w:id="648"/>
            <w:r>
              <w:rPr>
                <w:rFonts w:ascii="Arial" w:eastAsia="Arial" w:hAnsi="Arial" w:cs="Arial"/>
                <w:b w:val="0"/>
                <w:bCs w:val="0"/>
                <w:i w:val="0"/>
                <w:iCs w:val="0"/>
                <w:smallCaps w:val="0"/>
                <w:color w:val="000000"/>
              </w:rPr>
              <w:t xml:space="preserve">Центр исторического наследия Президента Российской Федерации, </w:t>
            </w:r>
            <w:r>
              <w:rPr>
                <w:rFonts w:ascii="Arial" w:eastAsia="Arial" w:hAnsi="Arial" w:cs="Arial"/>
                <w:b w:val="0"/>
                <w:bCs w:val="0"/>
                <w:i w:val="0"/>
                <w:iCs w:val="0"/>
                <w:smallCaps w:val="0"/>
                <w:color w:val="000000"/>
              </w:rPr>
              <w:t>прекратившего исполнение своих полномочий</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49" w:name="dst100643"/>
            <w:bookmarkEnd w:id="649"/>
            <w:r>
              <w:rPr>
                <w:rFonts w:ascii="Arial" w:eastAsia="Arial" w:hAnsi="Arial" w:cs="Arial"/>
                <w:b w:val="0"/>
                <w:bCs w:val="0"/>
                <w:i w:val="0"/>
                <w:iCs w:val="0"/>
                <w:smallCaps w:val="0"/>
                <w:color w:val="000000"/>
              </w:rPr>
              <w:t xml:space="preserve">Земельный участок, необходимый для осуществления деятельности </w:t>
            </w:r>
            <w:r>
              <w:rPr>
                <w:rFonts w:ascii="Arial" w:eastAsia="Arial" w:hAnsi="Arial" w:cs="Arial"/>
                <w:b w:val="0"/>
                <w:bCs w:val="0"/>
                <w:i w:val="0"/>
                <w:iCs w:val="0"/>
                <w:smallCaps w:val="0"/>
                <w:color w:val="000000"/>
              </w:rPr>
              <w:t>Центра исторического наследия Президента Российской Федерации, прекратившего исполнение своих полномочий</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50" w:name="dst100644"/>
            <w:bookmarkEnd w:id="650"/>
            <w:r>
              <w:rPr>
                <w:rFonts w:ascii="Arial" w:eastAsia="Arial" w:hAnsi="Arial" w:cs="Arial"/>
                <w:b w:val="0"/>
                <w:bCs w:val="0"/>
                <w:i w:val="0"/>
                <w:iCs w:val="0"/>
                <w:smallCaps w:val="0"/>
                <w:color w:val="000000"/>
              </w:rPr>
              <w:t xml:space="preserve">Документы, предусмотренные настоящим перечнем, подтверждающие право заявителя на предоставление земельного участка в </w:t>
            </w:r>
            <w:r>
              <w:rPr>
                <w:rFonts w:ascii="Arial" w:eastAsia="Arial" w:hAnsi="Arial" w:cs="Arial"/>
                <w:b w:val="0"/>
                <w:bCs w:val="0"/>
                <w:i w:val="0"/>
                <w:iCs w:val="0"/>
                <w:smallCaps w:val="0"/>
                <w:color w:val="000000"/>
              </w:rPr>
              <w:t>соответствии с целями использования земельного участка</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51" w:name="dst100645"/>
            <w:bookmarkEnd w:id="651"/>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52" w:name="dst100646"/>
            <w:bookmarkEnd w:id="652"/>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53" w:name="dst100647"/>
            <w:bookmarkEnd w:id="653"/>
            <w:r>
              <w:rPr>
                <w:rFonts w:ascii="Arial" w:eastAsia="Arial" w:hAnsi="Arial" w:cs="Arial"/>
                <w:b w:val="0"/>
                <w:bCs w:val="0"/>
                <w:i w:val="0"/>
                <w:iCs w:val="0"/>
                <w:smallCaps w:val="0"/>
                <w:color w:val="000000"/>
              </w:rPr>
              <w:t>7</w:t>
            </w:r>
            <w:r>
              <w:rPr>
                <w:rFonts w:ascii="Arial" w:eastAsia="Arial" w:hAnsi="Arial" w:cs="Arial"/>
                <w:b w:val="0"/>
                <w:bCs w:val="0"/>
                <w:i w:val="0"/>
                <w:iCs w:val="0"/>
                <w:smallCaps w:val="0"/>
                <w:color w:val="000000"/>
              </w:rPr>
              <w:t>7</w:t>
            </w:r>
            <w:r>
              <w:rPr>
                <w:rFonts w:ascii="Arial" w:eastAsia="Arial" w:hAnsi="Arial" w:cs="Arial"/>
                <w:b w:val="0"/>
                <w:bCs w:val="0"/>
                <w:i w:val="0"/>
                <w:iCs w:val="0"/>
                <w:smallCaps w:val="0"/>
                <w:color w:val="000000"/>
              </w:rPr>
              <w:t>6.</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54" w:name="dst100648"/>
            <w:bookmarkEnd w:id="654"/>
            <w:r>
              <w:rPr>
                <w:rFonts w:ascii="Arial" w:eastAsia="Arial" w:hAnsi="Arial" w:cs="Arial"/>
                <w:b w:val="0"/>
                <w:bCs w:val="0"/>
                <w:i w:val="0"/>
                <w:iCs w:val="0"/>
                <w:smallCaps w:val="0"/>
                <w:color w:val="000000"/>
              </w:rPr>
              <w:t>Подпункт 2 пункта 2 статьи 39.10</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&lt;66&gt;</w:t>
            </w:r>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55" w:name="dst100649"/>
            <w:bookmarkEnd w:id="655"/>
            <w:r>
              <w:rPr>
                <w:rFonts w:ascii="Arial" w:eastAsia="Arial" w:hAnsi="Arial" w:cs="Arial"/>
                <w:b w:val="0"/>
                <w:bCs w:val="0"/>
                <w:i w:val="0"/>
                <w:iCs w:val="0"/>
                <w:smallCaps w:val="0"/>
                <w:color w:val="000000"/>
              </w:rPr>
              <w:t>В безвозмездное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56" w:name="dst100650"/>
            <w:bookmarkEnd w:id="656"/>
            <w:r>
              <w:rPr>
                <w:rFonts w:ascii="Arial" w:eastAsia="Arial" w:hAnsi="Arial" w:cs="Arial"/>
                <w:b w:val="0"/>
                <w:bCs w:val="0"/>
                <w:i w:val="0"/>
                <w:iCs w:val="0"/>
                <w:smallCaps w:val="0"/>
                <w:color w:val="000000"/>
              </w:rPr>
              <w:t>Работник организации, которой земельный участок предоставлен на праве постоянного (бессрочного) пользования</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57" w:name="dst100651"/>
            <w:bookmarkEnd w:id="657"/>
            <w:r>
              <w:rPr>
                <w:rFonts w:ascii="Arial" w:eastAsia="Arial" w:hAnsi="Arial" w:cs="Arial"/>
                <w:b w:val="0"/>
                <w:bCs w:val="0"/>
                <w:i w:val="0"/>
                <w:iCs w:val="0"/>
                <w:smallCaps w:val="0"/>
                <w:color w:val="000000"/>
              </w:rPr>
              <w:t>Земельный участок, предоставляемый в виде служебного надела</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58" w:name="dst100652"/>
            <w:bookmarkEnd w:id="658"/>
            <w:r>
              <w:rPr>
                <w:rFonts w:ascii="Arial" w:eastAsia="Arial" w:hAnsi="Arial" w:cs="Arial"/>
                <w:b w:val="0"/>
                <w:bCs w:val="0"/>
                <w:i w:val="0"/>
                <w:iCs w:val="0"/>
                <w:smallCaps w:val="0"/>
                <w:color w:val="000000"/>
              </w:rPr>
              <w:t>Приказ о приеме на работу, выписка из трудовой книжки (либо сведения о трудовой деятельности) или трудовой договор (контракт)</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59" w:name="dst100653"/>
            <w:bookmarkEnd w:id="659"/>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60" w:name="dst100654"/>
            <w:bookmarkEnd w:id="660"/>
            <w:r>
              <w:rPr>
                <w:rFonts w:ascii="Arial" w:eastAsia="Arial" w:hAnsi="Arial" w:cs="Arial"/>
                <w:b w:val="0"/>
                <w:bCs w:val="0"/>
                <w:i w:val="0"/>
                <w:iCs w:val="0"/>
                <w:smallCaps w:val="0"/>
                <w:color w:val="000000"/>
              </w:rPr>
              <w:t>7</w:t>
            </w:r>
            <w:r>
              <w:rPr>
                <w:rFonts w:ascii="Arial" w:eastAsia="Arial" w:hAnsi="Arial" w:cs="Arial"/>
                <w:b w:val="0"/>
                <w:bCs w:val="0"/>
                <w:i w:val="0"/>
                <w:iCs w:val="0"/>
                <w:smallCaps w:val="0"/>
                <w:color w:val="000000"/>
              </w:rPr>
              <w:t>7</w:t>
            </w:r>
            <w:r>
              <w:rPr>
                <w:rFonts w:ascii="Arial" w:eastAsia="Arial" w:hAnsi="Arial" w:cs="Arial"/>
                <w:b w:val="0"/>
                <w:bCs w:val="0"/>
                <w:i w:val="0"/>
                <w:iCs w:val="0"/>
                <w:smallCaps w:val="0"/>
                <w:color w:val="000000"/>
              </w:rPr>
              <w:t>7.</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61" w:name="dst100655"/>
            <w:bookmarkEnd w:id="661"/>
            <w:r>
              <w:rPr>
                <w:rFonts w:ascii="Arial" w:eastAsia="Arial" w:hAnsi="Arial" w:cs="Arial"/>
                <w:b w:val="0"/>
                <w:bCs w:val="0"/>
                <w:i w:val="0"/>
                <w:iCs w:val="0"/>
                <w:smallCaps w:val="0"/>
                <w:color w:val="000000"/>
              </w:rPr>
              <w:t>Подпункт 3 пункта 2 статьи 39.10</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&lt;67&gt;</w:t>
            </w:r>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62" w:name="dst100656"/>
            <w:bookmarkEnd w:id="662"/>
            <w:r>
              <w:rPr>
                <w:rFonts w:ascii="Arial" w:eastAsia="Arial" w:hAnsi="Arial" w:cs="Arial"/>
                <w:b w:val="0"/>
                <w:bCs w:val="0"/>
                <w:i w:val="0"/>
                <w:iCs w:val="0"/>
                <w:smallCaps w:val="0"/>
                <w:color w:val="000000"/>
              </w:rPr>
              <w:t>В безвозмездное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63" w:name="dst100657"/>
            <w:bookmarkEnd w:id="663"/>
            <w:r>
              <w:rPr>
                <w:rFonts w:ascii="Arial" w:eastAsia="Arial" w:hAnsi="Arial" w:cs="Arial"/>
                <w:b w:val="0"/>
                <w:bCs w:val="0"/>
                <w:i w:val="0"/>
                <w:iCs w:val="0"/>
                <w:smallCaps w:val="0"/>
                <w:color w:val="000000"/>
              </w:rPr>
              <w:t>Религиозная организация</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64" w:name="dst100658"/>
            <w:bookmarkEnd w:id="664"/>
            <w:r>
              <w:rPr>
                <w:rFonts w:ascii="Arial" w:eastAsia="Arial" w:hAnsi="Arial" w:cs="Arial"/>
                <w:b w:val="0"/>
                <w:bCs w:val="0"/>
                <w:i w:val="0"/>
                <w:iCs w:val="0"/>
                <w:smallCaps w:val="0"/>
                <w:color w:val="000000"/>
              </w:rPr>
              <w:t>Земельный участок, предназначенный для размещения зданий, сооружения религиозного или благотворительного назначения</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65" w:name="dst100659"/>
            <w:bookmarkEnd w:id="665"/>
            <w:r>
              <w:rPr>
                <w:rFonts w:ascii="Arial" w:eastAsia="Arial" w:hAnsi="Arial" w:cs="Arial"/>
                <w:b w:val="0"/>
                <w:bCs w:val="0"/>
                <w:i w:val="0"/>
                <w:iCs w:val="0"/>
                <w:smallCaps w:val="0"/>
                <w:color w:val="00000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66" w:name="dst100660"/>
            <w:bookmarkEnd w:id="666"/>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67" w:name="dst100661"/>
            <w:bookmarkEnd w:id="667"/>
            <w:r>
              <w:rPr>
                <w:rFonts w:ascii="Arial" w:eastAsia="Arial" w:hAnsi="Arial" w:cs="Arial"/>
                <w:b w:val="0"/>
                <w:bCs w:val="0"/>
                <w:i w:val="0"/>
                <w:iCs w:val="0"/>
                <w:smallCaps w:val="0"/>
                <w:color w:val="000000"/>
              </w:rPr>
              <w:t>* Выписка из ЕГРН об объекте недвижимости (о здании и (или) сооружении, расположенно</w:t>
            </w:r>
            <w:r>
              <w:rPr>
                <w:rFonts w:ascii="Arial" w:eastAsia="Arial" w:hAnsi="Arial" w:cs="Arial"/>
                <w:b w:val="0"/>
                <w:bCs w:val="0"/>
                <w:i w:val="0"/>
                <w:iCs w:val="0"/>
                <w:smallCaps w:val="0"/>
                <w:color w:val="000000"/>
              </w:rPr>
              <w:t>м(</w:t>
            </w:r>
            <w:r>
              <w:rPr>
                <w:rFonts w:ascii="Arial" w:eastAsia="Arial" w:hAnsi="Arial" w:cs="Arial"/>
                <w:b w:val="0"/>
                <w:bCs w:val="0"/>
                <w:i w:val="0"/>
                <w:iCs w:val="0"/>
                <w:smallCaps w:val="0"/>
                <w:color w:val="000000"/>
              </w:rPr>
              <w:t>ых</w:t>
            </w:r>
            <w:r>
              <w:rPr>
                <w:rFonts w:ascii="Arial" w:eastAsia="Arial" w:hAnsi="Arial" w:cs="Arial"/>
                <w:b w:val="0"/>
                <w:bCs w:val="0"/>
                <w:i w:val="0"/>
                <w:iCs w:val="0"/>
                <w:smallCaps w:val="0"/>
                <w:color w:val="000000"/>
              </w:rPr>
              <w:t>) на испрашиваемом земельном участке (не требуется в случае строительства здания, сооружения)</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68" w:name="dst100662"/>
            <w:bookmarkEnd w:id="668"/>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69" w:name="dst100663"/>
            <w:bookmarkEnd w:id="669"/>
            <w:r>
              <w:rPr>
                <w:rFonts w:ascii="Arial" w:eastAsia="Arial" w:hAnsi="Arial" w:cs="Arial"/>
                <w:b w:val="0"/>
                <w:bCs w:val="0"/>
                <w:i w:val="0"/>
                <w:iCs w:val="0"/>
                <w:smallCaps w:val="0"/>
                <w:color w:val="000000"/>
              </w:rPr>
              <w:t>7</w:t>
            </w:r>
            <w:r>
              <w:rPr>
                <w:rFonts w:ascii="Arial" w:eastAsia="Arial" w:hAnsi="Arial" w:cs="Arial"/>
                <w:b w:val="0"/>
                <w:bCs w:val="0"/>
                <w:i w:val="0"/>
                <w:iCs w:val="0"/>
                <w:smallCaps w:val="0"/>
                <w:color w:val="000000"/>
              </w:rPr>
              <w:t>78</w:t>
            </w:r>
            <w:r>
              <w:rPr>
                <w:rFonts w:ascii="Arial" w:eastAsia="Arial" w:hAnsi="Arial" w:cs="Arial"/>
                <w:b w:val="0"/>
                <w:bCs w:val="0"/>
                <w:i w:val="0"/>
                <w:iCs w:val="0"/>
                <w:smallCaps w:val="0"/>
                <w:color w:val="000000"/>
              </w:rPr>
              <w:t>.</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70" w:name="dst100664"/>
            <w:bookmarkEnd w:id="670"/>
            <w:r>
              <w:rPr>
                <w:rFonts w:ascii="Arial" w:eastAsia="Arial" w:hAnsi="Arial" w:cs="Arial"/>
                <w:b w:val="0"/>
                <w:bCs w:val="0"/>
                <w:i w:val="0"/>
                <w:iCs w:val="0"/>
                <w:smallCaps w:val="0"/>
                <w:color w:val="000000"/>
              </w:rPr>
              <w:t>Подпункт 4 пункта 2 статьи 39.10</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&lt;68&gt;</w:t>
            </w:r>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71" w:name="dst100665"/>
            <w:bookmarkEnd w:id="671"/>
            <w:r>
              <w:rPr>
                <w:rFonts w:ascii="Arial" w:eastAsia="Arial" w:hAnsi="Arial" w:cs="Arial"/>
                <w:b w:val="0"/>
                <w:bCs w:val="0"/>
                <w:i w:val="0"/>
                <w:iCs w:val="0"/>
                <w:smallCaps w:val="0"/>
                <w:color w:val="000000"/>
              </w:rPr>
              <w:t>В безвозмездное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72" w:name="dst100666"/>
            <w:bookmarkEnd w:id="672"/>
            <w:r>
              <w:rPr>
                <w:rFonts w:ascii="Arial" w:eastAsia="Arial" w:hAnsi="Arial" w:cs="Arial"/>
                <w:b w:val="0"/>
                <w:bCs w:val="0"/>
                <w:i w:val="0"/>
                <w:iCs w:val="0"/>
                <w:smallCaps w:val="0"/>
                <w:color w:val="000000"/>
              </w:rPr>
              <w:t xml:space="preserve">Религиозная организация, которой на праве безвозмездного пользования предоставлены здания, </w:t>
            </w:r>
            <w:r>
              <w:rPr>
                <w:rFonts w:ascii="Arial" w:eastAsia="Arial" w:hAnsi="Arial" w:cs="Arial"/>
                <w:b w:val="0"/>
                <w:bCs w:val="0"/>
                <w:i w:val="0"/>
                <w:iCs w:val="0"/>
                <w:smallCaps w:val="0"/>
                <w:color w:val="000000"/>
              </w:rPr>
              <w:t>сооружения</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73" w:name="dst100667"/>
            <w:bookmarkEnd w:id="673"/>
            <w:r>
              <w:rPr>
                <w:rFonts w:ascii="Arial" w:eastAsia="Arial" w:hAnsi="Arial" w:cs="Arial"/>
                <w:b w:val="0"/>
                <w:bCs w:val="0"/>
                <w:i w:val="0"/>
                <w:iCs w:val="0"/>
                <w:smallCaps w:val="0"/>
                <w:color w:val="000000"/>
              </w:rPr>
              <w:t xml:space="preserve">Земельный участок, на котором расположены здания, сооружения, предоставленные религиозной организации на </w:t>
            </w:r>
            <w:r>
              <w:rPr>
                <w:rFonts w:ascii="Arial" w:eastAsia="Arial" w:hAnsi="Arial" w:cs="Arial"/>
                <w:b w:val="0"/>
                <w:bCs w:val="0"/>
                <w:i w:val="0"/>
                <w:iCs w:val="0"/>
                <w:smallCaps w:val="0"/>
                <w:color w:val="000000"/>
              </w:rPr>
              <w:t>праве безвозмездного пользования</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74" w:name="dst100668"/>
            <w:bookmarkEnd w:id="674"/>
            <w:r>
              <w:rPr>
                <w:rFonts w:ascii="Arial" w:eastAsia="Arial" w:hAnsi="Arial" w:cs="Arial"/>
                <w:b w:val="0"/>
                <w:bCs w:val="0"/>
                <w:i w:val="0"/>
                <w:iCs w:val="0"/>
                <w:smallCaps w:val="0"/>
                <w:color w:val="000000"/>
              </w:rPr>
              <w:t>Договор безвозмездного пользования зданием, сооружением, если право на такое здание, сооружение не зарегистрировано в ЕГРН</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75" w:name="dst100669"/>
            <w:bookmarkEnd w:id="675"/>
            <w:r>
              <w:rPr>
                <w:rFonts w:ascii="Arial" w:eastAsia="Arial" w:hAnsi="Arial" w:cs="Arial"/>
                <w:b w:val="0"/>
                <w:bCs w:val="0"/>
                <w:i w:val="0"/>
                <w:iCs w:val="0"/>
                <w:smallCaps w:val="0"/>
                <w:color w:val="000000"/>
              </w:rPr>
              <w:t xml:space="preserve">Документы, удостоверяющие (устанавливающие) права </w:t>
            </w:r>
            <w:r>
              <w:rPr>
                <w:rFonts w:ascii="Arial" w:eastAsia="Arial" w:hAnsi="Arial" w:cs="Arial"/>
                <w:b w:val="0"/>
                <w:bCs w:val="0"/>
                <w:i w:val="0"/>
                <w:iCs w:val="0"/>
                <w:smallCaps w:val="0"/>
                <w:color w:val="000000"/>
              </w:rPr>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76" w:name="dst100670"/>
            <w:bookmarkEnd w:id="676"/>
            <w:r>
              <w:rPr>
                <w:rFonts w:ascii="Arial" w:eastAsia="Arial" w:hAnsi="Arial" w:cs="Arial"/>
                <w:b w:val="0"/>
                <w:bCs w:val="0"/>
                <w:i w:val="0"/>
                <w:iCs w:val="0"/>
                <w:smallCaps w:val="0"/>
                <w:color w:val="00000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77" w:name="dst100671"/>
            <w:bookmarkEnd w:id="677"/>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78" w:name="dst100672"/>
            <w:bookmarkEnd w:id="678"/>
            <w:r>
              <w:rPr>
                <w:rFonts w:ascii="Arial" w:eastAsia="Arial" w:hAnsi="Arial" w:cs="Arial"/>
                <w:b w:val="0"/>
                <w:bCs w:val="0"/>
                <w:i w:val="0"/>
                <w:iCs w:val="0"/>
                <w:smallCaps w:val="0"/>
                <w:color w:val="000000"/>
              </w:rPr>
              <w:t>* Выписка из ЕГРН об объекте недвижимости (о здании и (или) сооружении, расположенно</w:t>
            </w:r>
            <w:r>
              <w:rPr>
                <w:rFonts w:ascii="Arial" w:eastAsia="Arial" w:hAnsi="Arial" w:cs="Arial"/>
                <w:b w:val="0"/>
                <w:bCs w:val="0"/>
                <w:i w:val="0"/>
                <w:iCs w:val="0"/>
                <w:smallCaps w:val="0"/>
                <w:color w:val="000000"/>
              </w:rPr>
              <w:t>м(</w:t>
            </w:r>
            <w:r>
              <w:rPr>
                <w:rFonts w:ascii="Arial" w:eastAsia="Arial" w:hAnsi="Arial" w:cs="Arial"/>
                <w:b w:val="0"/>
                <w:bCs w:val="0"/>
                <w:i w:val="0"/>
                <w:iCs w:val="0"/>
                <w:smallCaps w:val="0"/>
                <w:color w:val="000000"/>
              </w:rPr>
              <w:t>ых</w:t>
            </w:r>
            <w:r>
              <w:rPr>
                <w:rFonts w:ascii="Arial" w:eastAsia="Arial" w:hAnsi="Arial" w:cs="Arial"/>
                <w:b w:val="0"/>
                <w:bCs w:val="0"/>
                <w:i w:val="0"/>
                <w:iCs w:val="0"/>
                <w:smallCaps w:val="0"/>
                <w:color w:val="000000"/>
              </w:rPr>
              <w:t>) на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79" w:name="dst100673"/>
            <w:bookmarkEnd w:id="679"/>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80" w:name="dst100674"/>
            <w:bookmarkEnd w:id="680"/>
            <w:r>
              <w:rPr>
                <w:rFonts w:ascii="Arial" w:eastAsia="Arial" w:hAnsi="Arial" w:cs="Arial"/>
                <w:b w:val="0"/>
                <w:bCs w:val="0"/>
                <w:i w:val="0"/>
                <w:iCs w:val="0"/>
                <w:smallCaps w:val="0"/>
                <w:color w:val="000000"/>
              </w:rPr>
              <w:t>7</w:t>
            </w:r>
            <w:r>
              <w:rPr>
                <w:rFonts w:ascii="Arial" w:eastAsia="Arial" w:hAnsi="Arial" w:cs="Arial"/>
                <w:b w:val="0"/>
                <w:bCs w:val="0"/>
                <w:i w:val="0"/>
                <w:iCs w:val="0"/>
                <w:smallCaps w:val="0"/>
                <w:color w:val="000000"/>
              </w:rPr>
              <w:t>7</w:t>
            </w:r>
            <w:r>
              <w:rPr>
                <w:rFonts w:ascii="Arial" w:eastAsia="Arial" w:hAnsi="Arial" w:cs="Arial"/>
                <w:b w:val="0"/>
                <w:bCs w:val="0"/>
                <w:i w:val="0"/>
                <w:iCs w:val="0"/>
                <w:smallCaps w:val="0"/>
                <w:color w:val="000000"/>
              </w:rPr>
              <w:t>9.</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81" w:name="dst100675"/>
            <w:bookmarkEnd w:id="681"/>
            <w:r>
              <w:rPr>
                <w:rFonts w:ascii="Arial" w:eastAsia="Arial" w:hAnsi="Arial" w:cs="Arial"/>
                <w:b w:val="0"/>
                <w:bCs w:val="0"/>
                <w:i w:val="0"/>
                <w:iCs w:val="0"/>
                <w:smallCaps w:val="0"/>
                <w:color w:val="000000"/>
              </w:rPr>
              <w:t>Подпункт 5 пункта 2 статьи 39.10</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&lt;69&gt;</w:t>
            </w:r>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82" w:name="dst100676"/>
            <w:bookmarkEnd w:id="682"/>
            <w:r>
              <w:rPr>
                <w:rFonts w:ascii="Arial" w:eastAsia="Arial" w:hAnsi="Arial" w:cs="Arial"/>
                <w:b w:val="0"/>
                <w:bCs w:val="0"/>
                <w:i w:val="0"/>
                <w:iCs w:val="0"/>
                <w:smallCaps w:val="0"/>
                <w:color w:val="000000"/>
              </w:rPr>
              <w:t>В безвозмездное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83" w:name="dst100677"/>
            <w:bookmarkEnd w:id="683"/>
            <w:r>
              <w:rPr>
                <w:rFonts w:ascii="Arial" w:eastAsia="Arial" w:hAnsi="Arial" w:cs="Arial"/>
                <w:b w:val="0"/>
                <w:bCs w:val="0"/>
                <w:i w:val="0"/>
                <w:iCs w:val="0"/>
                <w:smallCaps w:val="0"/>
                <w:color w:val="000000"/>
              </w:rPr>
              <w:t xml:space="preserve">Лицо, с которым в соответствии с Федеральным </w:t>
            </w:r>
            <w:r>
              <w:rPr>
                <w:rFonts w:ascii="Arial" w:eastAsia="Arial" w:hAnsi="Arial" w:cs="Arial"/>
                <w:b w:val="0"/>
                <w:bCs w:val="0"/>
                <w:i w:val="0"/>
                <w:iCs w:val="0"/>
                <w:smallCaps w:val="0"/>
                <w:color w:val="000000"/>
              </w:rPr>
              <w:t>законом</w:t>
            </w:r>
            <w:r>
              <w:rPr>
                <w:rFonts w:ascii="Arial" w:eastAsia="Arial" w:hAnsi="Arial" w:cs="Arial"/>
                <w:b w:val="0"/>
                <w:bCs w:val="0"/>
                <w:i w:val="0"/>
                <w:iCs w:val="0"/>
                <w:smallCaps w:val="0"/>
                <w:color w:val="000000"/>
              </w:rPr>
              <w:t xml:space="preserve"> от 05.04.2013 N 44-ФЗ </w:t>
            </w:r>
            <w:hyperlink r:id="rId29" w:history="1">
              <w:bookmarkStart w:id="684" w:name="e3582471-b8b8-4d69-b4c4-3df3f904eea0"/>
              <w:r>
                <w:rPr>
                  <w:rFonts w:ascii="Arial" w:eastAsia="Arial" w:hAnsi="Arial" w:cs="Arial"/>
                  <w:b w:val="0"/>
                  <w:bCs w:val="0"/>
                  <w:i w:val="0"/>
                  <w:iCs w:val="0"/>
                  <w:smallCaps w:val="0"/>
                  <w:color w:val="0000EE"/>
                  <w:u w:val="single" w:color="0000EE"/>
                </w:rPr>
                <w:t>"О контрактной системе в сфере закупок товаров, работ, услуг для обеспечения государственных и муниципальных нужд"</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&lt;70&gt;</w:t>
            </w:r>
            <w:r>
              <w:rPr>
                <w:rFonts w:ascii="Arial" w:eastAsia="Arial" w:hAnsi="Arial" w:cs="Arial"/>
                <w:b w:val="0"/>
                <w:bCs w:val="0"/>
                <w:i w:val="0"/>
                <w:iCs w:val="0"/>
                <w:smallCaps w:val="0"/>
                <w:color w:val="000000"/>
              </w:rPr>
              <w:t xml:space="preserve"> заключен гражданско-правовой </w:t>
            </w:r>
            <w:r>
              <w:rPr>
                <w:rFonts w:ascii="Arial" w:eastAsia="Arial" w:hAnsi="Arial" w:cs="Arial"/>
                <w:b w:val="0"/>
                <w:bCs w:val="0"/>
                <w:i w:val="0"/>
                <w:iCs w:val="0"/>
                <w:smallCaps w:val="0"/>
                <w:color w:val="000000"/>
              </w:rPr>
              <w:t>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85" w:name="dst100678"/>
            <w:bookmarkEnd w:id="685"/>
            <w:r>
              <w:rPr>
                <w:rFonts w:ascii="Arial" w:eastAsia="Arial" w:hAnsi="Arial" w:cs="Arial"/>
                <w:b w:val="0"/>
                <w:bCs w:val="0"/>
                <w:i w:val="0"/>
                <w:iCs w:val="0"/>
                <w:smallCaps w:val="0"/>
                <w:color w:val="000000"/>
              </w:rPr>
              <w:t xml:space="preserve">Земельный участок, предназначенный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w:t>
            </w:r>
            <w:r>
              <w:rPr>
                <w:rFonts w:ascii="Arial" w:eastAsia="Arial" w:hAnsi="Arial" w:cs="Arial"/>
                <w:b w:val="0"/>
                <w:bCs w:val="0"/>
                <w:i w:val="0"/>
                <w:iCs w:val="0"/>
                <w:smallCaps w:val="0"/>
                <w:color w:val="000000"/>
              </w:rPr>
              <w:t>местного бюджета</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86" w:name="dst100679"/>
            <w:bookmarkEnd w:id="686"/>
            <w:r>
              <w:rPr>
                <w:rFonts w:ascii="Arial" w:eastAsia="Arial" w:hAnsi="Arial" w:cs="Arial"/>
                <w:b w:val="0"/>
                <w:bCs w:val="0"/>
                <w:i w:val="0"/>
                <w:iCs w:val="0"/>
                <w:smallCaps w:val="0"/>
                <w:color w:val="00000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87" w:name="dst100680"/>
            <w:bookmarkEnd w:id="687"/>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88" w:name="dst100681"/>
            <w:bookmarkEnd w:id="688"/>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89" w:name="dst100682"/>
            <w:bookmarkEnd w:id="689"/>
            <w:r>
              <w:rPr>
                <w:rFonts w:ascii="Arial" w:eastAsia="Arial" w:hAnsi="Arial" w:cs="Arial"/>
                <w:b w:val="0"/>
                <w:bCs w:val="0"/>
                <w:i w:val="0"/>
                <w:iCs w:val="0"/>
                <w:smallCaps w:val="0"/>
                <w:color w:val="000000"/>
              </w:rPr>
              <w:t>8</w:t>
            </w:r>
            <w:r>
              <w:rPr>
                <w:rFonts w:ascii="Arial" w:eastAsia="Arial" w:hAnsi="Arial" w:cs="Arial"/>
                <w:b w:val="0"/>
                <w:bCs w:val="0"/>
                <w:i w:val="0"/>
                <w:iCs w:val="0"/>
                <w:smallCaps w:val="0"/>
                <w:color w:val="000000"/>
              </w:rPr>
              <w:t>8</w:t>
            </w:r>
            <w:r>
              <w:rPr>
                <w:rFonts w:ascii="Arial" w:eastAsia="Arial" w:hAnsi="Arial" w:cs="Arial"/>
                <w:b w:val="0"/>
                <w:bCs w:val="0"/>
                <w:i w:val="0"/>
                <w:iCs w:val="0"/>
                <w:smallCaps w:val="0"/>
                <w:color w:val="000000"/>
              </w:rPr>
              <w:t>0.</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90" w:name="dst100683"/>
            <w:bookmarkEnd w:id="690"/>
            <w:r>
              <w:rPr>
                <w:rFonts w:ascii="Arial" w:eastAsia="Arial" w:hAnsi="Arial" w:cs="Arial"/>
                <w:b w:val="0"/>
                <w:bCs w:val="0"/>
                <w:i w:val="0"/>
                <w:iCs w:val="0"/>
                <w:smallCaps w:val="0"/>
                <w:color w:val="000000"/>
              </w:rPr>
              <w:t>Подпункт 10 пункта 2 статьи 39.3</w:t>
            </w:r>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подпункт 15 пункта 2 статьи 39.6</w:t>
            </w:r>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подпункт 6 пункта 2 статьи 39.10</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&lt;71&gt;</w:t>
            </w:r>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91" w:name="dst100684"/>
            <w:bookmarkEnd w:id="691"/>
            <w:r>
              <w:rPr>
                <w:rFonts w:ascii="Arial" w:eastAsia="Arial" w:hAnsi="Arial" w:cs="Arial"/>
                <w:b w:val="0"/>
                <w:bCs w:val="0"/>
                <w:i w:val="0"/>
                <w:iCs w:val="0"/>
                <w:smallCaps w:val="0"/>
                <w:color w:val="000000"/>
              </w:rPr>
              <w:t>В собственность за плату, в аренду, в безвозмездное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92" w:name="dst100685"/>
            <w:bookmarkEnd w:id="692"/>
            <w:r>
              <w:rPr>
                <w:rFonts w:ascii="Arial" w:eastAsia="Arial" w:hAnsi="Arial" w:cs="Arial"/>
                <w:b w:val="0"/>
                <w:bCs w:val="0"/>
                <w:i w:val="0"/>
                <w:iCs w:val="0"/>
                <w:smallCaps w:val="0"/>
                <w:color w:val="00000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93" w:name="dst100686"/>
            <w:bookmarkEnd w:id="693"/>
            <w:r>
              <w:rPr>
                <w:rFonts w:ascii="Arial" w:eastAsia="Arial" w:hAnsi="Arial" w:cs="Arial"/>
                <w:b w:val="0"/>
                <w:bCs w:val="0"/>
                <w:i w:val="0"/>
                <w:iCs w:val="0"/>
                <w:smallCaps w:val="0"/>
                <w:color w:val="00000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94" w:name="dst100687"/>
            <w:bookmarkEnd w:id="694"/>
            <w:r>
              <w:rPr>
                <w:rFonts w:ascii="Arial" w:eastAsia="Arial" w:hAnsi="Arial" w:cs="Arial"/>
                <w:b w:val="0"/>
                <w:bCs w:val="0"/>
                <w:i w:val="0"/>
                <w:iCs w:val="0"/>
                <w:smallCaps w:val="0"/>
                <w:color w:val="00000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95" w:name="dst100688"/>
            <w:bookmarkEnd w:id="695"/>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696" w:name="dst100689"/>
            <w:bookmarkEnd w:id="696"/>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97" w:name="dst100690"/>
            <w:bookmarkEnd w:id="697"/>
            <w:r>
              <w:rPr>
                <w:rFonts w:ascii="Arial" w:eastAsia="Arial" w:hAnsi="Arial" w:cs="Arial"/>
                <w:b w:val="0"/>
                <w:bCs w:val="0"/>
                <w:i w:val="0"/>
                <w:iCs w:val="0"/>
                <w:smallCaps w:val="0"/>
                <w:color w:val="000000"/>
              </w:rPr>
              <w:t>* Выписка из ЕГРИП об индивидуальном предпринимателе,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98" w:name="dst100691"/>
            <w:bookmarkEnd w:id="698"/>
            <w:r>
              <w:rPr>
                <w:rFonts w:ascii="Arial" w:eastAsia="Arial" w:hAnsi="Arial" w:cs="Arial"/>
                <w:b w:val="0"/>
                <w:bCs w:val="0"/>
                <w:i w:val="0"/>
                <w:iCs w:val="0"/>
                <w:smallCaps w:val="0"/>
                <w:color w:val="000000"/>
              </w:rPr>
              <w:t>8</w:t>
            </w:r>
            <w:r>
              <w:rPr>
                <w:rFonts w:ascii="Arial" w:eastAsia="Arial" w:hAnsi="Arial" w:cs="Arial"/>
                <w:b w:val="0"/>
                <w:bCs w:val="0"/>
                <w:i w:val="0"/>
                <w:iCs w:val="0"/>
                <w:smallCaps w:val="0"/>
                <w:color w:val="000000"/>
              </w:rPr>
              <w:t>8</w:t>
            </w:r>
            <w:r>
              <w:rPr>
                <w:rFonts w:ascii="Arial" w:eastAsia="Arial" w:hAnsi="Arial" w:cs="Arial"/>
                <w:b w:val="0"/>
                <w:bCs w:val="0"/>
                <w:i w:val="0"/>
                <w:iCs w:val="0"/>
                <w:smallCaps w:val="0"/>
                <w:color w:val="000000"/>
              </w:rPr>
              <w:t>1.</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699" w:name="dst100692"/>
            <w:bookmarkEnd w:id="699"/>
            <w:r>
              <w:rPr>
                <w:rFonts w:ascii="Arial" w:eastAsia="Arial" w:hAnsi="Arial" w:cs="Arial"/>
                <w:b w:val="0"/>
                <w:bCs w:val="0"/>
                <w:i w:val="0"/>
                <w:iCs w:val="0"/>
                <w:smallCaps w:val="0"/>
                <w:color w:val="000000"/>
              </w:rPr>
              <w:t>Подпункт 7 пункта 2 статьи 39.10</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&lt;72&gt;</w:t>
            </w:r>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00" w:name="dst100693"/>
            <w:bookmarkEnd w:id="700"/>
            <w:r>
              <w:rPr>
                <w:rFonts w:ascii="Arial" w:eastAsia="Arial" w:hAnsi="Arial" w:cs="Arial"/>
                <w:b w:val="0"/>
                <w:bCs w:val="0"/>
                <w:i w:val="0"/>
                <w:iCs w:val="0"/>
                <w:smallCaps w:val="0"/>
                <w:color w:val="000000"/>
              </w:rPr>
              <w:t>В безвозмездное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01" w:name="dst100694"/>
            <w:bookmarkEnd w:id="701"/>
            <w:r>
              <w:rPr>
                <w:rFonts w:ascii="Arial" w:eastAsia="Arial" w:hAnsi="Arial" w:cs="Arial"/>
                <w:b w:val="0"/>
                <w:bCs w:val="0"/>
                <w:i w:val="0"/>
                <w:iCs w:val="0"/>
                <w:smallCaps w:val="0"/>
                <w:color w:val="000000"/>
              </w:rPr>
              <w:t xml:space="preserve">Гражданин, работающий по основному месту работы в муниципальном образовании и по </w:t>
            </w:r>
            <w:r>
              <w:rPr>
                <w:rFonts w:ascii="Arial" w:eastAsia="Arial" w:hAnsi="Arial" w:cs="Arial"/>
                <w:b w:val="0"/>
                <w:bCs w:val="0"/>
                <w:i w:val="0"/>
                <w:iCs w:val="0"/>
                <w:smallCaps w:val="0"/>
                <w:color w:val="000000"/>
              </w:rPr>
              <w:t>специальности, которая установлена законом субъекта Российской Федерации</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02" w:name="dst100695"/>
            <w:bookmarkEnd w:id="702"/>
            <w:r>
              <w:rPr>
                <w:rFonts w:ascii="Arial" w:eastAsia="Arial" w:hAnsi="Arial" w:cs="Arial"/>
                <w:b w:val="0"/>
                <w:bCs w:val="0"/>
                <w:i w:val="0"/>
                <w:iCs w:val="0"/>
                <w:smallCaps w:val="0"/>
                <w:color w:val="000000"/>
              </w:rPr>
              <w:t xml:space="preserve">Земельный участок, предназначенный для индивидуального жилищного строительства или ведения </w:t>
            </w:r>
            <w:r>
              <w:rPr>
                <w:rFonts w:ascii="Arial" w:eastAsia="Arial" w:hAnsi="Arial" w:cs="Arial"/>
                <w:b w:val="0"/>
                <w:bCs w:val="0"/>
                <w:i w:val="0"/>
                <w:iCs w:val="0"/>
                <w:smallCaps w:val="0"/>
                <w:color w:val="000000"/>
              </w:rPr>
              <w:t>личного подсобного хозяйства, расположенный в муниципальном образовании, определенном законом субъекта Российской Федерации</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03" w:name="dst100696"/>
            <w:bookmarkEnd w:id="703"/>
            <w:r>
              <w:rPr>
                <w:rFonts w:ascii="Arial" w:eastAsia="Arial" w:hAnsi="Arial" w:cs="Arial"/>
                <w:b w:val="0"/>
                <w:bCs w:val="0"/>
                <w:i w:val="0"/>
                <w:iCs w:val="0"/>
                <w:smallCaps w:val="0"/>
                <w:color w:val="000000"/>
              </w:rPr>
              <w:t>Приказ о приеме на работу, выписка из трудовой книжки (либо сведения о трудовой деятельности) или трудовой договор (контракт)</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04" w:name="dst100697"/>
            <w:bookmarkEnd w:id="704"/>
            <w:r>
              <w:rPr>
                <w:rFonts w:ascii="Arial" w:eastAsia="Arial" w:hAnsi="Arial" w:cs="Arial"/>
                <w:b w:val="0"/>
                <w:bCs w:val="0"/>
                <w:i w:val="0"/>
                <w:iCs w:val="0"/>
                <w:smallCaps w:val="0"/>
                <w:color w:val="000000"/>
              </w:rPr>
              <w:t xml:space="preserve">* Выписка из ЕГРН об объекте недвижимости (об испрашиваемом </w:t>
            </w:r>
            <w:r>
              <w:rPr>
                <w:rFonts w:ascii="Arial" w:eastAsia="Arial" w:hAnsi="Arial" w:cs="Arial"/>
                <w:b w:val="0"/>
                <w:bCs w:val="0"/>
                <w:i w:val="0"/>
                <w:iCs w:val="0"/>
                <w:smallCaps w:val="0"/>
                <w:color w:val="000000"/>
              </w:rPr>
              <w:t>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05" w:name="dst100698"/>
            <w:bookmarkEnd w:id="705"/>
            <w:r>
              <w:rPr>
                <w:rFonts w:ascii="Arial" w:eastAsia="Arial" w:hAnsi="Arial" w:cs="Arial"/>
                <w:b w:val="0"/>
                <w:bCs w:val="0"/>
                <w:i w:val="0"/>
                <w:iCs w:val="0"/>
                <w:smallCaps w:val="0"/>
                <w:color w:val="000000"/>
              </w:rPr>
              <w:t>8</w:t>
            </w:r>
            <w:r>
              <w:rPr>
                <w:rFonts w:ascii="Arial" w:eastAsia="Arial" w:hAnsi="Arial" w:cs="Arial"/>
                <w:b w:val="0"/>
                <w:bCs w:val="0"/>
                <w:i w:val="0"/>
                <w:iCs w:val="0"/>
                <w:smallCaps w:val="0"/>
                <w:color w:val="000000"/>
              </w:rPr>
              <w:t>8</w:t>
            </w:r>
            <w:r>
              <w:rPr>
                <w:rFonts w:ascii="Arial" w:eastAsia="Arial" w:hAnsi="Arial" w:cs="Arial"/>
                <w:b w:val="0"/>
                <w:bCs w:val="0"/>
                <w:i w:val="0"/>
                <w:iCs w:val="0"/>
                <w:smallCaps w:val="0"/>
                <w:color w:val="000000"/>
              </w:rPr>
              <w:t>2.</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06" w:name="dst100699"/>
            <w:bookmarkEnd w:id="706"/>
            <w:r>
              <w:rPr>
                <w:rFonts w:ascii="Arial" w:eastAsia="Arial" w:hAnsi="Arial" w:cs="Arial"/>
                <w:b w:val="0"/>
                <w:bCs w:val="0"/>
                <w:i w:val="0"/>
                <w:iCs w:val="0"/>
                <w:smallCaps w:val="0"/>
                <w:color w:val="000000"/>
              </w:rPr>
              <w:t>Подпункт 8 пункта 2 статьи 39.10</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&lt;73&gt;</w:t>
            </w:r>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07" w:name="dst100700"/>
            <w:bookmarkEnd w:id="707"/>
            <w:r>
              <w:rPr>
                <w:rFonts w:ascii="Arial" w:eastAsia="Arial" w:hAnsi="Arial" w:cs="Arial"/>
                <w:b w:val="0"/>
                <w:bCs w:val="0"/>
                <w:i w:val="0"/>
                <w:iCs w:val="0"/>
                <w:smallCaps w:val="0"/>
                <w:color w:val="000000"/>
              </w:rPr>
              <w:t>В безвозмездное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08" w:name="dst100701"/>
            <w:bookmarkEnd w:id="708"/>
            <w:r>
              <w:rPr>
                <w:rFonts w:ascii="Arial" w:eastAsia="Arial" w:hAnsi="Arial" w:cs="Arial"/>
                <w:b w:val="0"/>
                <w:bCs w:val="0"/>
                <w:i w:val="0"/>
                <w:iCs w:val="0"/>
                <w:smallCaps w:val="0"/>
                <w:color w:val="000000"/>
              </w:rPr>
              <w:t>Гражданин, которому предоставлено служебное жилое помещение в виде жилого дома</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09" w:name="dst100702"/>
            <w:bookmarkEnd w:id="709"/>
            <w:r>
              <w:rPr>
                <w:rFonts w:ascii="Arial" w:eastAsia="Arial" w:hAnsi="Arial" w:cs="Arial"/>
                <w:b w:val="0"/>
                <w:bCs w:val="0"/>
                <w:i w:val="0"/>
                <w:iCs w:val="0"/>
                <w:smallCaps w:val="0"/>
                <w:color w:val="000000"/>
              </w:rPr>
              <w:t>Земельный участок, на котором находится служебное жилое помещение в виде жилого дома</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10" w:name="dst100703"/>
            <w:bookmarkEnd w:id="710"/>
            <w:r>
              <w:rPr>
                <w:rFonts w:ascii="Arial" w:eastAsia="Arial" w:hAnsi="Arial" w:cs="Arial"/>
                <w:b w:val="0"/>
                <w:bCs w:val="0"/>
                <w:i w:val="0"/>
                <w:iCs w:val="0"/>
                <w:smallCaps w:val="0"/>
                <w:color w:val="000000"/>
              </w:rPr>
              <w:t>Договор найма служебного жилого помещения</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11" w:name="dst100704"/>
            <w:bookmarkEnd w:id="711"/>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12" w:name="dst100705"/>
            <w:bookmarkEnd w:id="712"/>
            <w:r>
              <w:rPr>
                <w:rFonts w:ascii="Arial" w:eastAsia="Arial" w:hAnsi="Arial" w:cs="Arial"/>
                <w:b w:val="0"/>
                <w:bCs w:val="0"/>
                <w:i w:val="0"/>
                <w:iCs w:val="0"/>
                <w:smallCaps w:val="0"/>
                <w:color w:val="000000"/>
              </w:rPr>
              <w:t>8</w:t>
            </w:r>
            <w:r>
              <w:rPr>
                <w:rFonts w:ascii="Arial" w:eastAsia="Arial" w:hAnsi="Arial" w:cs="Arial"/>
                <w:b w:val="0"/>
                <w:bCs w:val="0"/>
                <w:i w:val="0"/>
                <w:iCs w:val="0"/>
                <w:smallCaps w:val="0"/>
                <w:color w:val="000000"/>
              </w:rPr>
              <w:t>8</w:t>
            </w:r>
            <w:r>
              <w:rPr>
                <w:rFonts w:ascii="Arial" w:eastAsia="Arial" w:hAnsi="Arial" w:cs="Arial"/>
                <w:b w:val="0"/>
                <w:bCs w:val="0"/>
                <w:i w:val="0"/>
                <w:iCs w:val="0"/>
                <w:smallCaps w:val="0"/>
                <w:color w:val="000000"/>
              </w:rPr>
              <w:t>3.</w:t>
            </w:r>
          </w:p>
        </w:tc>
        <w:tc>
          <w:tcPr>
            <w:tcW w:w="2245"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13" w:name="dst100706"/>
            <w:bookmarkEnd w:id="713"/>
            <w:r>
              <w:rPr>
                <w:rFonts w:ascii="Arial" w:eastAsia="Arial" w:hAnsi="Arial" w:cs="Arial"/>
                <w:b w:val="0"/>
                <w:bCs w:val="0"/>
                <w:i w:val="0"/>
                <w:iCs w:val="0"/>
                <w:smallCaps w:val="0"/>
                <w:color w:val="000000"/>
              </w:rPr>
              <w:t>Подпункт 9 пункта 2 статьи 39.10</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&lt;74&gt;</w:t>
            </w:r>
          </w:p>
        </w:tc>
        <w:tc>
          <w:tcPr>
            <w:tcW w:w="1980" w:type="dxa"/>
            <w:gridSpan w:val="2"/>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14" w:name="dst100707"/>
            <w:bookmarkEnd w:id="714"/>
            <w:r>
              <w:rPr>
                <w:rFonts w:ascii="Arial" w:eastAsia="Arial" w:hAnsi="Arial" w:cs="Arial"/>
                <w:b w:val="0"/>
                <w:bCs w:val="0"/>
                <w:i w:val="0"/>
                <w:iCs w:val="0"/>
                <w:smallCaps w:val="0"/>
                <w:color w:val="000000"/>
              </w:rPr>
              <w:t>В безвозмездное пользование</w:t>
            </w:r>
          </w:p>
        </w:tc>
        <w:tc>
          <w:tcPr>
            <w:tcW w:w="1677"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15" w:name="dst100708"/>
            <w:bookmarkEnd w:id="715"/>
            <w:r>
              <w:rPr>
                <w:rFonts w:ascii="Arial" w:eastAsia="Arial" w:hAnsi="Arial" w:cs="Arial"/>
                <w:b w:val="0"/>
                <w:bCs w:val="0"/>
                <w:i w:val="0"/>
                <w:iCs w:val="0"/>
                <w:smallCaps w:val="0"/>
                <w:color w:val="000000"/>
              </w:rPr>
              <w:t>Гражданин, испрашивающий земельный участок для сельскохозяйственной деятельности (в том числе пчеловодства) для собственных нужд</w:t>
            </w:r>
          </w:p>
        </w:tc>
        <w:tc>
          <w:tcPr>
            <w:tcW w:w="1786"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16" w:name="dst100709"/>
            <w:bookmarkEnd w:id="716"/>
            <w:r>
              <w:rPr>
                <w:rFonts w:ascii="Arial" w:eastAsia="Arial" w:hAnsi="Arial" w:cs="Arial"/>
                <w:b w:val="0"/>
                <w:bCs w:val="0"/>
                <w:i w:val="0"/>
                <w:iCs w:val="0"/>
                <w:smallCaps w:val="0"/>
                <w:color w:val="000000"/>
              </w:rPr>
              <w:t>Лесной участок</w:t>
            </w:r>
          </w:p>
        </w:tc>
        <w:tc>
          <w:tcPr>
            <w:tcW w:w="3093" w:type="dxa"/>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17" w:name="dst100710"/>
            <w:bookmarkEnd w:id="717"/>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18" w:name="dst100711"/>
            <w:bookmarkEnd w:id="718"/>
            <w:r>
              <w:rPr>
                <w:rFonts w:ascii="Arial" w:eastAsia="Arial" w:hAnsi="Arial" w:cs="Arial"/>
                <w:b w:val="0"/>
                <w:bCs w:val="0"/>
                <w:i w:val="0"/>
                <w:iCs w:val="0"/>
                <w:smallCaps w:val="0"/>
                <w:color w:val="000000"/>
              </w:rPr>
              <w:t>8</w:t>
            </w:r>
            <w:r>
              <w:rPr>
                <w:rFonts w:ascii="Arial" w:eastAsia="Arial" w:hAnsi="Arial" w:cs="Arial"/>
                <w:b w:val="0"/>
                <w:bCs w:val="0"/>
                <w:i w:val="0"/>
                <w:iCs w:val="0"/>
                <w:smallCaps w:val="0"/>
                <w:color w:val="000000"/>
              </w:rPr>
              <w:t>8</w:t>
            </w:r>
            <w:r>
              <w:rPr>
                <w:rFonts w:ascii="Arial" w:eastAsia="Arial" w:hAnsi="Arial" w:cs="Arial"/>
                <w:b w:val="0"/>
                <w:bCs w:val="0"/>
                <w:i w:val="0"/>
                <w:iCs w:val="0"/>
                <w:smallCaps w:val="0"/>
                <w:color w:val="000000"/>
              </w:rPr>
              <w:t>4.</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19" w:name="dst100712"/>
            <w:bookmarkEnd w:id="719"/>
            <w:r>
              <w:rPr>
                <w:rFonts w:ascii="Arial" w:eastAsia="Arial" w:hAnsi="Arial" w:cs="Arial"/>
                <w:b w:val="0"/>
                <w:bCs w:val="0"/>
                <w:i w:val="0"/>
                <w:iCs w:val="0"/>
                <w:smallCaps w:val="0"/>
                <w:color w:val="000000"/>
              </w:rPr>
              <w:t>Подпункт 10 пункта 2 статьи 39.10</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&lt;75&gt;</w:t>
            </w:r>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20" w:name="dst100713"/>
            <w:bookmarkEnd w:id="720"/>
            <w:r>
              <w:rPr>
                <w:rFonts w:ascii="Arial" w:eastAsia="Arial" w:hAnsi="Arial" w:cs="Arial"/>
                <w:b w:val="0"/>
                <w:bCs w:val="0"/>
                <w:i w:val="0"/>
                <w:iCs w:val="0"/>
                <w:smallCaps w:val="0"/>
                <w:color w:val="000000"/>
              </w:rPr>
              <w:t>В безвозмездное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21" w:name="dst100714"/>
            <w:bookmarkEnd w:id="721"/>
            <w:r>
              <w:rPr>
                <w:rFonts w:ascii="Arial" w:eastAsia="Arial" w:hAnsi="Arial" w:cs="Arial"/>
                <w:b w:val="0"/>
                <w:bCs w:val="0"/>
                <w:i w:val="0"/>
                <w:iCs w:val="0"/>
                <w:smallCaps w:val="0"/>
                <w:color w:val="000000"/>
              </w:rPr>
              <w:t xml:space="preserve">Гражданин или юридическое лицо, испрашивающее земельный участок для сельскохозяйственного, </w:t>
            </w:r>
            <w:r>
              <w:rPr>
                <w:rFonts w:ascii="Arial" w:eastAsia="Arial" w:hAnsi="Arial" w:cs="Arial"/>
                <w:b w:val="0"/>
                <w:bCs w:val="0"/>
                <w:i w:val="0"/>
                <w:iCs w:val="0"/>
                <w:smallCaps w:val="0"/>
                <w:color w:val="000000"/>
              </w:rPr>
              <w:t>охотхозяйственного</w:t>
            </w:r>
            <w:r>
              <w:rPr>
                <w:rFonts w:ascii="Arial" w:eastAsia="Arial" w:hAnsi="Arial" w:cs="Arial"/>
                <w:b w:val="0"/>
                <w:bCs w:val="0"/>
                <w:i w:val="0"/>
                <w:iCs w:val="0"/>
                <w:smallCaps w:val="0"/>
                <w:color w:val="000000"/>
              </w:rPr>
              <w:t>, лесохозяйственного и иного использования, не предусматривающего строительства зданий, сооружений</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22" w:name="dst100715"/>
            <w:bookmarkEnd w:id="722"/>
            <w:r>
              <w:rPr>
                <w:rFonts w:ascii="Arial" w:eastAsia="Arial" w:hAnsi="Arial" w:cs="Arial"/>
                <w:b w:val="0"/>
                <w:bCs w:val="0"/>
                <w:i w:val="0"/>
                <w:iCs w:val="0"/>
                <w:smallCaps w:val="0"/>
                <w:color w:val="00000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23" w:name="dst100716"/>
            <w:bookmarkEnd w:id="723"/>
            <w:r>
              <w:rPr>
                <w:rFonts w:ascii="Arial" w:eastAsia="Arial" w:hAnsi="Arial" w:cs="Arial"/>
                <w:b w:val="0"/>
                <w:bCs w:val="0"/>
                <w:i w:val="0"/>
                <w:iCs w:val="0"/>
                <w:smallCaps w:val="0"/>
                <w:color w:val="000000"/>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24" w:name="dst100717"/>
            <w:bookmarkEnd w:id="724"/>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25" w:name="dst100718"/>
            <w:bookmarkEnd w:id="725"/>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26" w:name="dst100719"/>
            <w:bookmarkEnd w:id="726"/>
            <w:r>
              <w:rPr>
                <w:rFonts w:ascii="Arial" w:eastAsia="Arial" w:hAnsi="Arial" w:cs="Arial"/>
                <w:b w:val="0"/>
                <w:bCs w:val="0"/>
                <w:i w:val="0"/>
                <w:iCs w:val="0"/>
                <w:smallCaps w:val="0"/>
                <w:color w:val="000000"/>
              </w:rPr>
              <w:t>* Выписка из ЕГРИП об индивидуальном предпринимателе,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27" w:name="dst100720"/>
            <w:bookmarkEnd w:id="727"/>
            <w:r>
              <w:rPr>
                <w:rFonts w:ascii="Arial" w:eastAsia="Arial" w:hAnsi="Arial" w:cs="Arial"/>
                <w:b w:val="0"/>
                <w:bCs w:val="0"/>
                <w:i w:val="0"/>
                <w:iCs w:val="0"/>
                <w:smallCaps w:val="0"/>
                <w:color w:val="000000"/>
              </w:rPr>
              <w:t>8</w:t>
            </w:r>
            <w:r>
              <w:rPr>
                <w:rFonts w:ascii="Arial" w:eastAsia="Arial" w:hAnsi="Arial" w:cs="Arial"/>
                <w:b w:val="0"/>
                <w:bCs w:val="0"/>
                <w:i w:val="0"/>
                <w:iCs w:val="0"/>
                <w:smallCaps w:val="0"/>
                <w:color w:val="000000"/>
              </w:rPr>
              <w:t>8</w:t>
            </w:r>
            <w:r>
              <w:rPr>
                <w:rFonts w:ascii="Arial" w:eastAsia="Arial" w:hAnsi="Arial" w:cs="Arial"/>
                <w:b w:val="0"/>
                <w:bCs w:val="0"/>
                <w:i w:val="0"/>
                <w:iCs w:val="0"/>
                <w:smallCaps w:val="0"/>
                <w:color w:val="000000"/>
              </w:rPr>
              <w:t>5.</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28" w:name="dst100721"/>
            <w:bookmarkEnd w:id="728"/>
            <w:r>
              <w:rPr>
                <w:rFonts w:ascii="Arial" w:eastAsia="Arial" w:hAnsi="Arial" w:cs="Arial"/>
                <w:b w:val="0"/>
                <w:bCs w:val="0"/>
                <w:i w:val="0"/>
                <w:iCs w:val="0"/>
                <w:smallCaps w:val="0"/>
                <w:color w:val="000000"/>
              </w:rPr>
              <w:t>Подпункт 11 пункта 2 статьи 39.10</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&lt;76&gt;</w:t>
            </w:r>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29" w:name="dst100722"/>
            <w:bookmarkEnd w:id="729"/>
            <w:r>
              <w:rPr>
                <w:rFonts w:ascii="Arial" w:eastAsia="Arial" w:hAnsi="Arial" w:cs="Arial"/>
                <w:b w:val="0"/>
                <w:bCs w:val="0"/>
                <w:i w:val="0"/>
                <w:iCs w:val="0"/>
                <w:smallCaps w:val="0"/>
                <w:color w:val="000000"/>
              </w:rPr>
              <w:t>В безвозмездное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30" w:name="dst100723"/>
            <w:bookmarkEnd w:id="730"/>
            <w:r>
              <w:rPr>
                <w:rFonts w:ascii="Arial" w:eastAsia="Arial" w:hAnsi="Arial" w:cs="Arial"/>
                <w:b w:val="0"/>
                <w:bCs w:val="0"/>
                <w:i w:val="0"/>
                <w:iCs w:val="0"/>
                <w:smallCaps w:val="0"/>
                <w:color w:val="000000"/>
              </w:rPr>
              <w:t>СНТ или ОНТ</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31" w:name="dst100724"/>
            <w:bookmarkEnd w:id="731"/>
            <w:r>
              <w:rPr>
                <w:rFonts w:ascii="Arial" w:eastAsia="Arial" w:hAnsi="Arial" w:cs="Arial"/>
                <w:b w:val="0"/>
                <w:bCs w:val="0"/>
                <w:i w:val="0"/>
                <w:iCs w:val="0"/>
                <w:smallCaps w:val="0"/>
                <w:color w:val="000000"/>
              </w:rPr>
              <w:t>Земельный участок, предназначенный для ведения гражданами садоводства или огородничества для собственных нужд</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32" w:name="dst100725"/>
            <w:bookmarkEnd w:id="732"/>
            <w:r>
              <w:rPr>
                <w:rFonts w:ascii="Arial" w:eastAsia="Arial" w:hAnsi="Arial" w:cs="Arial"/>
                <w:b w:val="0"/>
                <w:bCs w:val="0"/>
                <w:i w:val="0"/>
                <w:iCs w:val="0"/>
                <w:smallCaps w:val="0"/>
                <w:color w:val="00000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33" w:name="dst100726"/>
            <w:bookmarkEnd w:id="733"/>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34" w:name="dst100727"/>
            <w:bookmarkEnd w:id="734"/>
            <w:r>
              <w:rPr>
                <w:rFonts w:ascii="Arial" w:eastAsia="Arial" w:hAnsi="Arial" w:cs="Arial"/>
                <w:b w:val="0"/>
                <w:bCs w:val="0"/>
                <w:i w:val="0"/>
                <w:iCs w:val="0"/>
                <w:smallCaps w:val="0"/>
                <w:color w:val="000000"/>
              </w:rPr>
              <w:t>* Выписка из ЕГРЮЛ в отношении СНТ или ОНТ</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35" w:name="dst100728"/>
            <w:bookmarkEnd w:id="735"/>
            <w:r>
              <w:rPr>
                <w:rFonts w:ascii="Arial" w:eastAsia="Arial" w:hAnsi="Arial" w:cs="Arial"/>
                <w:b w:val="0"/>
                <w:bCs w:val="0"/>
                <w:i w:val="0"/>
                <w:iCs w:val="0"/>
                <w:smallCaps w:val="0"/>
                <w:color w:val="000000"/>
              </w:rPr>
              <w:t>8</w:t>
            </w:r>
            <w:r>
              <w:rPr>
                <w:rFonts w:ascii="Arial" w:eastAsia="Arial" w:hAnsi="Arial" w:cs="Arial"/>
                <w:b w:val="0"/>
                <w:bCs w:val="0"/>
                <w:i w:val="0"/>
                <w:iCs w:val="0"/>
                <w:smallCaps w:val="0"/>
                <w:color w:val="000000"/>
              </w:rPr>
              <w:t>8</w:t>
            </w:r>
            <w:r>
              <w:rPr>
                <w:rFonts w:ascii="Arial" w:eastAsia="Arial" w:hAnsi="Arial" w:cs="Arial"/>
                <w:b w:val="0"/>
                <w:bCs w:val="0"/>
                <w:i w:val="0"/>
                <w:iCs w:val="0"/>
                <w:smallCaps w:val="0"/>
                <w:color w:val="000000"/>
              </w:rPr>
              <w:t>6.</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36" w:name="dst100729"/>
            <w:bookmarkEnd w:id="736"/>
            <w:r>
              <w:rPr>
                <w:rFonts w:ascii="Arial" w:eastAsia="Arial" w:hAnsi="Arial" w:cs="Arial"/>
                <w:b w:val="0"/>
                <w:bCs w:val="0"/>
                <w:i w:val="0"/>
                <w:iCs w:val="0"/>
                <w:smallCaps w:val="0"/>
                <w:color w:val="000000"/>
              </w:rPr>
              <w:t>Подпункт 12 пункта 2 статьи 39.10</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&lt;77&gt;</w:t>
            </w:r>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37" w:name="dst100730"/>
            <w:bookmarkEnd w:id="737"/>
            <w:r>
              <w:rPr>
                <w:rFonts w:ascii="Arial" w:eastAsia="Arial" w:hAnsi="Arial" w:cs="Arial"/>
                <w:b w:val="0"/>
                <w:bCs w:val="0"/>
                <w:i w:val="0"/>
                <w:iCs w:val="0"/>
                <w:smallCaps w:val="0"/>
                <w:color w:val="000000"/>
              </w:rPr>
              <w:t>В безвозмездное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38" w:name="dst100731"/>
            <w:bookmarkEnd w:id="738"/>
            <w:r>
              <w:rPr>
                <w:rFonts w:ascii="Arial" w:eastAsia="Arial" w:hAnsi="Arial" w:cs="Arial"/>
                <w:b w:val="0"/>
                <w:bCs w:val="0"/>
                <w:i w:val="0"/>
                <w:iCs w:val="0"/>
                <w:smallCaps w:val="0"/>
                <w:color w:val="000000"/>
              </w:rPr>
              <w:t>Некоммерческая организация, созданная гражданами в целях жилищного строительства</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39" w:name="dst100732"/>
            <w:bookmarkEnd w:id="739"/>
            <w:r>
              <w:rPr>
                <w:rFonts w:ascii="Arial" w:eastAsia="Arial" w:hAnsi="Arial" w:cs="Arial"/>
                <w:b w:val="0"/>
                <w:bCs w:val="0"/>
                <w:i w:val="0"/>
                <w:iCs w:val="0"/>
                <w:smallCaps w:val="0"/>
                <w:color w:val="000000"/>
              </w:rPr>
              <w:t>Земельный участок, предназначенный для жилищного строительства</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40" w:name="dst100733"/>
            <w:bookmarkEnd w:id="740"/>
            <w:r>
              <w:rPr>
                <w:rFonts w:ascii="Arial" w:eastAsia="Arial" w:hAnsi="Arial" w:cs="Arial"/>
                <w:b w:val="0"/>
                <w:bCs w:val="0"/>
                <w:i w:val="0"/>
                <w:iCs w:val="0"/>
                <w:smallCaps w:val="0"/>
                <w:color w:val="000000"/>
              </w:rPr>
              <w:t>Решение о создании некоммерческой организации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41" w:name="dst100734"/>
            <w:bookmarkEnd w:id="741"/>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42" w:name="dst100735"/>
            <w:bookmarkEnd w:id="742"/>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43" w:name="dst100736"/>
            <w:bookmarkEnd w:id="743"/>
            <w:r>
              <w:rPr>
                <w:rFonts w:ascii="Arial" w:eastAsia="Arial" w:hAnsi="Arial" w:cs="Arial"/>
                <w:b w:val="0"/>
                <w:bCs w:val="0"/>
                <w:i w:val="0"/>
                <w:iCs w:val="0"/>
                <w:smallCaps w:val="0"/>
                <w:color w:val="000000"/>
              </w:rPr>
              <w:t>8</w:t>
            </w:r>
            <w:r>
              <w:rPr>
                <w:rFonts w:ascii="Arial" w:eastAsia="Arial" w:hAnsi="Arial" w:cs="Arial"/>
                <w:b w:val="0"/>
                <w:bCs w:val="0"/>
                <w:i w:val="0"/>
                <w:iCs w:val="0"/>
                <w:smallCaps w:val="0"/>
                <w:color w:val="000000"/>
              </w:rPr>
              <w:t>8</w:t>
            </w:r>
            <w:r>
              <w:rPr>
                <w:rFonts w:ascii="Arial" w:eastAsia="Arial" w:hAnsi="Arial" w:cs="Arial"/>
                <w:b w:val="0"/>
                <w:bCs w:val="0"/>
                <w:i w:val="0"/>
                <w:iCs w:val="0"/>
                <w:smallCaps w:val="0"/>
                <w:color w:val="000000"/>
              </w:rPr>
              <w:t>7.</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44" w:name="dst100737"/>
            <w:bookmarkEnd w:id="744"/>
            <w:r>
              <w:rPr>
                <w:rFonts w:ascii="Arial" w:eastAsia="Arial" w:hAnsi="Arial" w:cs="Arial"/>
                <w:b w:val="0"/>
                <w:bCs w:val="0"/>
                <w:i w:val="0"/>
                <w:iCs w:val="0"/>
                <w:smallCaps w:val="0"/>
                <w:color w:val="000000"/>
              </w:rPr>
              <w:t>Подпункт 13 пункта 2 статьи 39.10</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&lt;78&gt;</w:t>
            </w:r>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45" w:name="dst100738"/>
            <w:bookmarkEnd w:id="745"/>
            <w:r>
              <w:rPr>
                <w:rFonts w:ascii="Arial" w:eastAsia="Arial" w:hAnsi="Arial" w:cs="Arial"/>
                <w:b w:val="0"/>
                <w:bCs w:val="0"/>
                <w:i w:val="0"/>
                <w:iCs w:val="0"/>
                <w:smallCaps w:val="0"/>
                <w:color w:val="000000"/>
              </w:rPr>
              <w:t>В безвозмездное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46" w:name="dst100739"/>
            <w:bookmarkEnd w:id="746"/>
            <w:r>
              <w:rPr>
                <w:rFonts w:ascii="Arial" w:eastAsia="Arial" w:hAnsi="Arial" w:cs="Arial"/>
                <w:b w:val="0"/>
                <w:bCs w:val="0"/>
                <w:i w:val="0"/>
                <w:iCs w:val="0"/>
                <w:smallCaps w:val="0"/>
                <w:color w:val="000000"/>
              </w:rPr>
              <w:t>Лица, относящиеся к коренным малочисленным народам Севера, Сибири и Дальнего Востока, и их общины</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47" w:name="dst100740"/>
            <w:bookmarkEnd w:id="747"/>
            <w:r>
              <w:rPr>
                <w:rFonts w:ascii="Arial" w:eastAsia="Arial" w:hAnsi="Arial" w:cs="Arial"/>
                <w:b w:val="0"/>
                <w:bCs w:val="0"/>
                <w:i w:val="0"/>
                <w:iCs w:val="0"/>
                <w:smallCaps w:val="0"/>
                <w:color w:val="000000"/>
              </w:rP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w:t>
            </w:r>
            <w:r>
              <w:rPr>
                <w:rFonts w:ascii="Arial" w:eastAsia="Arial" w:hAnsi="Arial" w:cs="Arial"/>
                <w:b w:val="0"/>
                <w:bCs w:val="0"/>
                <w:i w:val="0"/>
                <w:iCs w:val="0"/>
                <w:smallCaps w:val="0"/>
                <w:color w:val="000000"/>
              </w:rPr>
              <w:t>Дальнего Востока Российской Федерации</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48" w:name="dst100741"/>
            <w:bookmarkEnd w:id="748"/>
            <w:r>
              <w:rPr>
                <w:rFonts w:ascii="Arial" w:eastAsia="Arial" w:hAnsi="Arial" w:cs="Arial"/>
                <w:b w:val="0"/>
                <w:bCs w:val="0"/>
                <w:i w:val="0"/>
                <w:iCs w:val="0"/>
                <w:smallCaps w:val="0"/>
                <w:color w:val="00000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49" w:name="dst100742"/>
            <w:bookmarkEnd w:id="749"/>
            <w:r>
              <w:rPr>
                <w:rFonts w:ascii="Arial" w:eastAsia="Arial" w:hAnsi="Arial" w:cs="Arial"/>
                <w:b w:val="0"/>
                <w:bCs w:val="0"/>
                <w:i w:val="0"/>
                <w:iCs w:val="0"/>
                <w:smallCaps w:val="0"/>
                <w:color w:val="000000"/>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50" w:name="dst100743"/>
            <w:bookmarkEnd w:id="750"/>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51" w:name="dst100744"/>
            <w:bookmarkEnd w:id="751"/>
            <w:r>
              <w:rPr>
                <w:rFonts w:ascii="Arial" w:eastAsia="Arial" w:hAnsi="Arial" w:cs="Arial"/>
                <w:b w:val="0"/>
                <w:bCs w:val="0"/>
                <w:i w:val="0"/>
                <w:iCs w:val="0"/>
                <w:smallCaps w:val="0"/>
                <w:color w:val="000000"/>
              </w:rPr>
              <w:t xml:space="preserve">* Выписка из ЕГРН об объекте недвижимости (о </w:t>
            </w:r>
            <w:r>
              <w:rPr>
                <w:rFonts w:ascii="Arial" w:eastAsia="Arial" w:hAnsi="Arial" w:cs="Arial"/>
                <w:b w:val="0"/>
                <w:bCs w:val="0"/>
                <w:i w:val="0"/>
                <w:iCs w:val="0"/>
                <w:smallCaps w:val="0"/>
                <w:color w:val="000000"/>
              </w:rPr>
              <w:t>здании и (или) сооружении, расположенно</w:t>
            </w:r>
            <w:r>
              <w:rPr>
                <w:rFonts w:ascii="Arial" w:eastAsia="Arial" w:hAnsi="Arial" w:cs="Arial"/>
                <w:b w:val="0"/>
                <w:bCs w:val="0"/>
                <w:i w:val="0"/>
                <w:iCs w:val="0"/>
                <w:smallCaps w:val="0"/>
                <w:color w:val="000000"/>
              </w:rPr>
              <w:t>м(</w:t>
            </w:r>
            <w:r>
              <w:rPr>
                <w:rFonts w:ascii="Arial" w:eastAsia="Arial" w:hAnsi="Arial" w:cs="Arial"/>
                <w:b w:val="0"/>
                <w:bCs w:val="0"/>
                <w:i w:val="0"/>
                <w:iCs w:val="0"/>
                <w:smallCaps w:val="0"/>
                <w:color w:val="000000"/>
              </w:rPr>
              <w:t>ых</w:t>
            </w:r>
            <w:r>
              <w:rPr>
                <w:rFonts w:ascii="Arial" w:eastAsia="Arial" w:hAnsi="Arial" w:cs="Arial"/>
                <w:b w:val="0"/>
                <w:bCs w:val="0"/>
                <w:i w:val="0"/>
                <w:iCs w:val="0"/>
                <w:smallCaps w:val="0"/>
                <w:color w:val="000000"/>
              </w:rPr>
              <w:t>) на испрашиваемом земельном участке (не требуется в случае строительства здания, сооружения)</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52" w:name="dst100745"/>
            <w:bookmarkEnd w:id="752"/>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53" w:name="dst100746"/>
            <w:bookmarkEnd w:id="753"/>
            <w:r>
              <w:rPr>
                <w:rFonts w:ascii="Arial" w:eastAsia="Arial" w:hAnsi="Arial" w:cs="Arial"/>
                <w:b w:val="0"/>
                <w:bCs w:val="0"/>
                <w:i w:val="0"/>
                <w:iCs w:val="0"/>
                <w:smallCaps w:val="0"/>
                <w:color w:val="000000"/>
              </w:rPr>
              <w:t>8</w:t>
            </w:r>
            <w:r>
              <w:rPr>
                <w:rFonts w:ascii="Arial" w:eastAsia="Arial" w:hAnsi="Arial" w:cs="Arial"/>
                <w:b w:val="0"/>
                <w:bCs w:val="0"/>
                <w:i w:val="0"/>
                <w:iCs w:val="0"/>
                <w:smallCaps w:val="0"/>
                <w:color w:val="000000"/>
              </w:rPr>
              <w:t>8</w:t>
            </w:r>
            <w:r>
              <w:rPr>
                <w:rFonts w:ascii="Arial" w:eastAsia="Arial" w:hAnsi="Arial" w:cs="Arial"/>
                <w:b w:val="0"/>
                <w:bCs w:val="0"/>
                <w:i w:val="0"/>
                <w:iCs w:val="0"/>
                <w:smallCaps w:val="0"/>
                <w:color w:val="000000"/>
              </w:rPr>
              <w:t>8.</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54" w:name="dst100747"/>
            <w:bookmarkEnd w:id="754"/>
            <w:r>
              <w:rPr>
                <w:rFonts w:ascii="Arial" w:eastAsia="Arial" w:hAnsi="Arial" w:cs="Arial"/>
                <w:b w:val="0"/>
                <w:bCs w:val="0"/>
                <w:i w:val="0"/>
                <w:iCs w:val="0"/>
                <w:smallCaps w:val="0"/>
                <w:color w:val="000000"/>
              </w:rPr>
              <w:t>Подпункт 14 пункта 2 статьи 39.10</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&lt;79&gt;</w:t>
            </w:r>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55" w:name="dst100748"/>
            <w:bookmarkEnd w:id="755"/>
            <w:r>
              <w:rPr>
                <w:rFonts w:ascii="Arial" w:eastAsia="Arial" w:hAnsi="Arial" w:cs="Arial"/>
                <w:b w:val="0"/>
                <w:bCs w:val="0"/>
                <w:i w:val="0"/>
                <w:iCs w:val="0"/>
                <w:smallCaps w:val="0"/>
                <w:color w:val="000000"/>
              </w:rPr>
              <w:t>В безвозмездное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56" w:name="dst100749"/>
            <w:bookmarkEnd w:id="756"/>
            <w:r>
              <w:rPr>
                <w:rFonts w:ascii="Arial" w:eastAsia="Arial" w:hAnsi="Arial" w:cs="Arial"/>
                <w:b w:val="0"/>
                <w:bCs w:val="0"/>
                <w:i w:val="0"/>
                <w:iCs w:val="0"/>
                <w:smallCaps w:val="0"/>
                <w:color w:val="000000"/>
              </w:rPr>
              <w:t xml:space="preserve">Лицо, с которым в соответствии с Федеральным </w:t>
            </w:r>
            <w:r>
              <w:rPr>
                <w:rFonts w:ascii="Arial" w:eastAsia="Arial" w:hAnsi="Arial" w:cs="Arial"/>
                <w:b w:val="0"/>
                <w:bCs w:val="0"/>
                <w:i w:val="0"/>
                <w:iCs w:val="0"/>
                <w:smallCaps w:val="0"/>
                <w:color w:val="000000"/>
              </w:rPr>
              <w:t>законом</w:t>
            </w:r>
            <w:r>
              <w:rPr>
                <w:rFonts w:ascii="Arial" w:eastAsia="Arial" w:hAnsi="Arial" w:cs="Arial"/>
                <w:b w:val="0"/>
                <w:bCs w:val="0"/>
                <w:i w:val="0"/>
                <w:iCs w:val="0"/>
                <w:smallCaps w:val="0"/>
                <w:color w:val="000000"/>
              </w:rPr>
              <w:t xml:space="preserve"> от 29.12.2012 N 275-ФЗ </w:t>
            </w:r>
            <w:hyperlink r:id="rId30" w:history="1">
              <w:bookmarkStart w:id="757" w:name="b5e168f1-0985-4109-b107-b587307bb68b"/>
              <w:r>
                <w:rPr>
                  <w:rFonts w:ascii="Arial" w:eastAsia="Arial" w:hAnsi="Arial" w:cs="Arial"/>
                  <w:b w:val="0"/>
                  <w:bCs w:val="0"/>
                  <w:i w:val="0"/>
                  <w:iCs w:val="0"/>
                  <w:smallCaps w:val="0"/>
                  <w:color w:val="0000EE"/>
                  <w:u w:val="single" w:color="0000EE"/>
                </w:rPr>
                <w:t>"О государственном оборонном заказе"</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&lt;80&gt;</w:t>
            </w:r>
            <w:r>
              <w:rPr>
                <w:rFonts w:ascii="Arial" w:eastAsia="Arial" w:hAnsi="Arial" w:cs="Arial"/>
                <w:b w:val="0"/>
                <w:bCs w:val="0"/>
                <w:i w:val="0"/>
                <w:iCs w:val="0"/>
                <w:smallCaps w:val="0"/>
                <w:color w:val="000000"/>
              </w:rPr>
              <w:t xml:space="preserve"> или Федеральным </w:t>
            </w:r>
            <w:r>
              <w:rPr>
                <w:rFonts w:ascii="Arial" w:eastAsia="Arial" w:hAnsi="Arial" w:cs="Arial"/>
                <w:b w:val="0"/>
                <w:bCs w:val="0"/>
                <w:i w:val="0"/>
                <w:iCs w:val="0"/>
                <w:smallCaps w:val="0"/>
                <w:color w:val="000000"/>
              </w:rPr>
              <w:t>законом</w:t>
            </w:r>
            <w:r>
              <w:rPr>
                <w:rFonts w:ascii="Arial" w:eastAsia="Arial" w:hAnsi="Arial" w:cs="Arial"/>
                <w:b w:val="0"/>
                <w:bCs w:val="0"/>
                <w:i w:val="0"/>
                <w:iCs w:val="0"/>
                <w:smallCaps w:val="0"/>
                <w:color w:val="000000"/>
              </w:rPr>
              <w:t xml:space="preserve"> от 05.04.2013 N 44-ФЗ </w:t>
            </w:r>
            <w:hyperlink r:id="rId29" w:history="1">
              <w:r>
                <w:rPr>
                  <w:rFonts w:ascii="Arial" w:eastAsia="Arial" w:hAnsi="Arial" w:cs="Arial"/>
                  <w:b w:val="0"/>
                  <w:bCs w:val="0"/>
                  <w:i w:val="0"/>
                  <w:iCs w:val="0"/>
                  <w:smallCaps w:val="0"/>
                  <w:color w:val="0000EE"/>
                  <w:u w:val="single" w:color="0000EE"/>
                </w:rPr>
                <w:t>"О контрактной системе в сфере закупок товаров, работ, услуг для обеспечения государственных и муниципальных нужд"</w:t>
              </w:r>
            </w:hyperlink>
            <w:r>
              <w:rPr>
                <w:rFonts w:ascii="Arial" w:eastAsia="Arial" w:hAnsi="Arial" w:cs="Arial"/>
                <w:b w:val="0"/>
                <w:bCs w:val="0"/>
                <w:i w:val="0"/>
                <w:iCs w:val="0"/>
                <w:smallCaps w:val="0"/>
                <w:color w:val="000000"/>
              </w:rPr>
              <w:t xml:space="preserve">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w:t>
            </w:r>
            <w:r>
              <w:rPr>
                <w:rFonts w:ascii="Arial" w:eastAsia="Arial" w:hAnsi="Arial" w:cs="Arial"/>
                <w:b w:val="0"/>
                <w:bCs w:val="0"/>
                <w:i w:val="0"/>
                <w:iCs w:val="0"/>
                <w:smallCaps w:val="0"/>
                <w:color w:val="000000"/>
              </w:rPr>
              <w:t xml:space="preserve"> бюджета</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58" w:name="dst100750"/>
            <w:bookmarkEnd w:id="758"/>
            <w:r>
              <w:rPr>
                <w:rFonts w:ascii="Arial" w:eastAsia="Arial" w:hAnsi="Arial" w:cs="Arial"/>
                <w:b w:val="0"/>
                <w:bCs w:val="0"/>
                <w:i w:val="0"/>
                <w:iCs w:val="0"/>
                <w:smallCaps w:val="0"/>
                <w:color w:val="00000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r>
              <w:rPr>
                <w:rFonts w:ascii="Arial" w:eastAsia="Arial" w:hAnsi="Arial" w:cs="Arial"/>
                <w:b w:val="0"/>
                <w:bCs w:val="0"/>
                <w:i w:val="0"/>
                <w:iCs w:val="0"/>
                <w:smallCaps w:val="0"/>
                <w:color w:val="000000"/>
              </w:rPr>
              <w:t>законом</w:t>
            </w:r>
            <w:r>
              <w:rPr>
                <w:rFonts w:ascii="Arial" w:eastAsia="Arial" w:hAnsi="Arial" w:cs="Arial"/>
                <w:b w:val="0"/>
                <w:bCs w:val="0"/>
                <w:i w:val="0"/>
                <w:iCs w:val="0"/>
                <w:smallCaps w:val="0"/>
                <w:color w:val="000000"/>
              </w:rPr>
              <w:t xml:space="preserve"> от 29.12.2012 N 275-ФЗ </w:t>
            </w:r>
            <w:hyperlink r:id="rId30" w:history="1">
              <w:r>
                <w:rPr>
                  <w:rFonts w:ascii="Arial" w:eastAsia="Arial" w:hAnsi="Arial" w:cs="Arial"/>
                  <w:b w:val="0"/>
                  <w:bCs w:val="0"/>
                  <w:i w:val="0"/>
                  <w:iCs w:val="0"/>
                  <w:smallCaps w:val="0"/>
                  <w:color w:val="0000EE"/>
                  <w:u w:val="single" w:color="0000EE"/>
                </w:rPr>
                <w:t>"О государственном оборонном заказе"</w:t>
              </w:r>
            </w:hyperlink>
            <w:bookmarkEnd w:id="757"/>
            <w:r>
              <w:rPr>
                <w:rFonts w:ascii="Arial" w:eastAsia="Arial" w:hAnsi="Arial" w:cs="Arial"/>
                <w:b w:val="0"/>
                <w:bCs w:val="0"/>
                <w:i w:val="0"/>
                <w:iCs w:val="0"/>
                <w:smallCaps w:val="0"/>
                <w:color w:val="000000"/>
              </w:rPr>
              <w:t xml:space="preserve"> или Федеральным </w:t>
            </w:r>
            <w:r>
              <w:rPr>
                <w:rFonts w:ascii="Arial" w:eastAsia="Arial" w:hAnsi="Arial" w:cs="Arial"/>
                <w:b w:val="0"/>
                <w:bCs w:val="0"/>
                <w:i w:val="0"/>
                <w:iCs w:val="0"/>
                <w:smallCaps w:val="0"/>
                <w:color w:val="000000"/>
              </w:rPr>
              <w:t>законом</w:t>
            </w:r>
            <w:r>
              <w:rPr>
                <w:rFonts w:ascii="Arial" w:eastAsia="Arial" w:hAnsi="Arial" w:cs="Arial"/>
                <w:b w:val="0"/>
                <w:bCs w:val="0"/>
                <w:i w:val="0"/>
                <w:iCs w:val="0"/>
                <w:smallCaps w:val="0"/>
                <w:color w:val="000000"/>
              </w:rPr>
              <w:t xml:space="preserve"> от 05.04.2013 N 44-ФЗ </w:t>
            </w:r>
            <w:hyperlink r:id="rId29" w:history="1">
              <w:r>
                <w:rPr>
                  <w:rFonts w:ascii="Arial" w:eastAsia="Arial" w:hAnsi="Arial" w:cs="Arial"/>
                  <w:b w:val="0"/>
                  <w:bCs w:val="0"/>
                  <w:i w:val="0"/>
                  <w:iCs w:val="0"/>
                  <w:smallCaps w:val="0"/>
                  <w:color w:val="0000EE"/>
                  <w:u w:val="single" w:color="0000EE"/>
                </w:rPr>
                <w:t>"О контрактной системе в сфере закупок товаров, работ, услуг для обеспечения государственных и муниципальных нужд"</w:t>
              </w:r>
            </w:hyperlink>
            <w:bookmarkEnd w:id="684"/>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59" w:name="dst100751"/>
            <w:bookmarkEnd w:id="759"/>
            <w:r>
              <w:rPr>
                <w:rFonts w:ascii="Arial" w:eastAsia="Arial" w:hAnsi="Arial" w:cs="Arial"/>
                <w:b w:val="0"/>
                <w:bCs w:val="0"/>
                <w:i w:val="0"/>
                <w:iCs w:val="0"/>
                <w:smallCaps w:val="0"/>
                <w:color w:val="000000"/>
              </w:rPr>
              <w:t>Государственный контракт</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60" w:name="dst100752"/>
            <w:bookmarkEnd w:id="760"/>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61" w:name="dst100753"/>
            <w:bookmarkEnd w:id="761"/>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62" w:name="dst100754"/>
            <w:bookmarkEnd w:id="762"/>
            <w:r>
              <w:rPr>
                <w:rFonts w:ascii="Arial" w:eastAsia="Arial" w:hAnsi="Arial" w:cs="Arial"/>
                <w:b w:val="0"/>
                <w:bCs w:val="0"/>
                <w:i w:val="0"/>
                <w:iCs w:val="0"/>
                <w:smallCaps w:val="0"/>
                <w:color w:val="000000"/>
              </w:rPr>
              <w:t>8</w:t>
            </w:r>
            <w:r>
              <w:rPr>
                <w:rFonts w:ascii="Arial" w:eastAsia="Arial" w:hAnsi="Arial" w:cs="Arial"/>
                <w:b w:val="0"/>
                <w:bCs w:val="0"/>
                <w:i w:val="0"/>
                <w:iCs w:val="0"/>
                <w:smallCaps w:val="0"/>
                <w:color w:val="000000"/>
              </w:rPr>
              <w:t>8</w:t>
            </w:r>
            <w:r>
              <w:rPr>
                <w:rFonts w:ascii="Arial" w:eastAsia="Arial" w:hAnsi="Arial" w:cs="Arial"/>
                <w:b w:val="0"/>
                <w:bCs w:val="0"/>
                <w:i w:val="0"/>
                <w:iCs w:val="0"/>
                <w:smallCaps w:val="0"/>
                <w:color w:val="000000"/>
              </w:rPr>
              <w:t>9.</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63" w:name="dst100755"/>
            <w:bookmarkEnd w:id="763"/>
            <w:r>
              <w:rPr>
                <w:rFonts w:ascii="Arial" w:eastAsia="Arial" w:hAnsi="Arial" w:cs="Arial"/>
                <w:b w:val="0"/>
                <w:bCs w:val="0"/>
                <w:i w:val="0"/>
                <w:iCs w:val="0"/>
                <w:smallCaps w:val="0"/>
                <w:color w:val="000000"/>
              </w:rPr>
              <w:t>Подпункт 15 пункта 2 статьи 39.10</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&lt;81&gt;</w:t>
            </w:r>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64" w:name="dst100756"/>
            <w:bookmarkEnd w:id="764"/>
            <w:r>
              <w:rPr>
                <w:rFonts w:ascii="Arial" w:eastAsia="Arial" w:hAnsi="Arial" w:cs="Arial"/>
                <w:b w:val="0"/>
                <w:bCs w:val="0"/>
                <w:i w:val="0"/>
                <w:iCs w:val="0"/>
                <w:smallCaps w:val="0"/>
                <w:color w:val="000000"/>
              </w:rPr>
              <w:t>В безвозмездное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65" w:name="dst100757"/>
            <w:bookmarkEnd w:id="765"/>
            <w:r>
              <w:rPr>
                <w:rFonts w:ascii="Arial" w:eastAsia="Arial" w:hAnsi="Arial" w:cs="Arial"/>
                <w:b w:val="0"/>
                <w:bCs w:val="0"/>
                <w:i w:val="0"/>
                <w:iCs w:val="0"/>
                <w:smallCaps w:val="0"/>
                <w:color w:val="000000"/>
              </w:rPr>
              <w:t xml:space="preserve">Некоммерческая организация, предусмотренная законом </w:t>
            </w:r>
            <w:r>
              <w:rPr>
                <w:rFonts w:ascii="Arial" w:eastAsia="Arial" w:hAnsi="Arial" w:cs="Arial"/>
                <w:b w:val="0"/>
                <w:bCs w:val="0"/>
                <w:i w:val="0"/>
                <w:iCs w:val="0"/>
                <w:smallCaps w:val="0"/>
                <w:color w:val="000000"/>
              </w:rPr>
              <w:t>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66" w:name="dst100758"/>
            <w:bookmarkEnd w:id="766"/>
            <w:r>
              <w:rPr>
                <w:rFonts w:ascii="Arial" w:eastAsia="Arial" w:hAnsi="Arial" w:cs="Arial"/>
                <w:b w:val="0"/>
                <w:bCs w:val="0"/>
                <w:i w:val="0"/>
                <w:iCs w:val="0"/>
                <w:smallCaps w:val="0"/>
                <w:color w:val="000000"/>
              </w:rPr>
              <w:t xml:space="preserve">Земельный участок, предназначенный для жилищного </w:t>
            </w:r>
            <w:r>
              <w:rPr>
                <w:rFonts w:ascii="Arial" w:eastAsia="Arial" w:hAnsi="Arial" w:cs="Arial"/>
                <w:b w:val="0"/>
                <w:bCs w:val="0"/>
                <w:i w:val="0"/>
                <w:iCs w:val="0"/>
                <w:smallCaps w:val="0"/>
                <w:color w:val="000000"/>
              </w:rPr>
              <w:t>строительства</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67" w:name="dst100759"/>
            <w:bookmarkEnd w:id="767"/>
            <w:r>
              <w:rPr>
                <w:rFonts w:ascii="Arial" w:eastAsia="Arial" w:hAnsi="Arial" w:cs="Arial"/>
                <w:b w:val="0"/>
                <w:bCs w:val="0"/>
                <w:i w:val="0"/>
                <w:iCs w:val="0"/>
                <w:smallCaps w:val="0"/>
                <w:color w:val="000000"/>
              </w:rPr>
              <w:t>Решение субъекта Российской Федерации о создании некоммерческой организации</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68" w:name="dst100760"/>
            <w:bookmarkEnd w:id="768"/>
            <w:r>
              <w:rPr>
                <w:rFonts w:ascii="Arial" w:eastAsia="Arial" w:hAnsi="Arial" w:cs="Arial"/>
                <w:b w:val="0"/>
                <w:bCs w:val="0"/>
                <w:i w:val="0"/>
                <w:iCs w:val="0"/>
                <w:smallCaps w:val="0"/>
                <w:color w:val="000000"/>
              </w:rPr>
              <w:t xml:space="preserve">* Выписка из ЕГРН </w:t>
            </w:r>
            <w:r>
              <w:rPr>
                <w:rFonts w:ascii="Arial" w:eastAsia="Arial" w:hAnsi="Arial" w:cs="Arial"/>
                <w:b w:val="0"/>
                <w:bCs w:val="0"/>
                <w:i w:val="0"/>
                <w:iCs w:val="0"/>
                <w:smallCaps w:val="0"/>
                <w:color w:val="000000"/>
              </w:rPr>
              <w:t>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69" w:name="dst100761"/>
            <w:bookmarkEnd w:id="769"/>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70" w:name="dst100762"/>
            <w:bookmarkEnd w:id="770"/>
            <w:r>
              <w:rPr>
                <w:rFonts w:ascii="Arial" w:eastAsia="Arial" w:hAnsi="Arial" w:cs="Arial"/>
                <w:b w:val="0"/>
                <w:bCs w:val="0"/>
                <w:i w:val="0"/>
                <w:iCs w:val="0"/>
                <w:smallCaps w:val="0"/>
                <w:color w:val="000000"/>
              </w:rPr>
              <w:t>9</w:t>
            </w:r>
            <w:r>
              <w:rPr>
                <w:rFonts w:ascii="Arial" w:eastAsia="Arial" w:hAnsi="Arial" w:cs="Arial"/>
                <w:b w:val="0"/>
                <w:bCs w:val="0"/>
                <w:i w:val="0"/>
                <w:iCs w:val="0"/>
                <w:smallCaps w:val="0"/>
                <w:color w:val="000000"/>
              </w:rPr>
              <w:t>9</w:t>
            </w:r>
            <w:r>
              <w:rPr>
                <w:rFonts w:ascii="Arial" w:eastAsia="Arial" w:hAnsi="Arial" w:cs="Arial"/>
                <w:b w:val="0"/>
                <w:bCs w:val="0"/>
                <w:i w:val="0"/>
                <w:iCs w:val="0"/>
                <w:smallCaps w:val="0"/>
                <w:color w:val="000000"/>
              </w:rPr>
              <w:t>0.</w:t>
            </w:r>
          </w:p>
        </w:tc>
        <w:tc>
          <w:tcPr>
            <w:tcW w:w="2245"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71" w:name="dst100763"/>
            <w:bookmarkEnd w:id="771"/>
            <w:r>
              <w:rPr>
                <w:rFonts w:ascii="Arial" w:eastAsia="Arial" w:hAnsi="Arial" w:cs="Arial"/>
                <w:b w:val="0"/>
                <w:bCs w:val="0"/>
                <w:i w:val="0"/>
                <w:iCs w:val="0"/>
                <w:smallCaps w:val="0"/>
                <w:color w:val="000000"/>
              </w:rPr>
              <w:t>Подпункт 16 пункта 2 статьи 39.10</w:t>
            </w:r>
            <w:r>
              <w:rPr>
                <w:rFonts w:ascii="Arial" w:eastAsia="Arial" w:hAnsi="Arial" w:cs="Arial"/>
                <w:b w:val="0"/>
                <w:bCs w:val="0"/>
                <w:i w:val="0"/>
                <w:iCs w:val="0"/>
                <w:smallCaps w:val="0"/>
                <w:color w:val="000000"/>
              </w:rPr>
              <w:t xml:space="preserve"> </w:t>
            </w:r>
            <w:hyperlink r:id="rId4" w:history="1">
              <w:r>
                <w:rPr>
                  <w:rFonts w:ascii="Arial" w:eastAsia="Arial" w:hAnsi="Arial" w:cs="Arial"/>
                  <w:b w:val="0"/>
                  <w:bCs w:val="0"/>
                  <w:i w:val="0"/>
                  <w:iCs w:val="0"/>
                  <w:smallCaps w:val="0"/>
                  <w:color w:val="0000EE"/>
                  <w:u w:val="single" w:color="0000EE"/>
                </w:rPr>
                <w:t>Земельного кодекса</w:t>
              </w:r>
            </w:hyperlink>
            <w:bookmarkEnd w:id="1"/>
            <w:r>
              <w:rPr>
                <w:rFonts w:ascii="Arial" w:eastAsia="Arial" w:hAnsi="Arial" w:cs="Arial"/>
                <w:b w:val="0"/>
                <w:bCs w:val="0"/>
                <w:i w:val="0"/>
                <w:iCs w:val="0"/>
                <w:smallCaps w:val="0"/>
                <w:color w:val="000000"/>
              </w:rPr>
              <w:t xml:space="preserve"> </w:t>
            </w:r>
            <w:r>
              <w:rPr>
                <w:rFonts w:ascii="Arial" w:eastAsia="Arial" w:hAnsi="Arial" w:cs="Arial"/>
                <w:b w:val="0"/>
                <w:bCs w:val="0"/>
                <w:i w:val="0"/>
                <w:iCs w:val="0"/>
                <w:smallCaps w:val="0"/>
                <w:color w:val="000000"/>
              </w:rPr>
              <w:t>&lt;82&gt;</w:t>
            </w:r>
          </w:p>
        </w:tc>
        <w:tc>
          <w:tcPr>
            <w:tcW w:w="1980" w:type="dxa"/>
            <w:gridSpan w:val="2"/>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72" w:name="dst100764"/>
            <w:bookmarkEnd w:id="772"/>
            <w:r>
              <w:rPr>
                <w:rFonts w:ascii="Arial" w:eastAsia="Arial" w:hAnsi="Arial" w:cs="Arial"/>
                <w:b w:val="0"/>
                <w:bCs w:val="0"/>
                <w:i w:val="0"/>
                <w:iCs w:val="0"/>
                <w:smallCaps w:val="0"/>
                <w:color w:val="000000"/>
              </w:rPr>
              <w:t>В безвозмездное пользование</w:t>
            </w:r>
          </w:p>
        </w:tc>
        <w:tc>
          <w:tcPr>
            <w:tcW w:w="1677"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73" w:name="dst100765"/>
            <w:bookmarkEnd w:id="773"/>
            <w:r>
              <w:rPr>
                <w:rFonts w:ascii="Arial" w:eastAsia="Arial" w:hAnsi="Arial" w:cs="Arial"/>
                <w:b w:val="0"/>
                <w:bCs w:val="0"/>
                <w:i w:val="0"/>
                <w:iCs w:val="0"/>
                <w:smallCaps w:val="0"/>
                <w:color w:val="000000"/>
              </w:rPr>
              <w:t xml:space="preserve">Лицо, право безвозмездного </w:t>
            </w:r>
            <w:r>
              <w:rPr>
                <w:rFonts w:ascii="Arial" w:eastAsia="Arial" w:hAnsi="Arial" w:cs="Arial"/>
                <w:b w:val="0"/>
                <w:bCs w:val="0"/>
                <w:i w:val="0"/>
                <w:iCs w:val="0"/>
                <w:smallCaps w:val="0"/>
                <w:color w:val="000000"/>
              </w:rPr>
              <w:t>пользования</w:t>
            </w:r>
            <w:r>
              <w:rPr>
                <w:rFonts w:ascii="Arial" w:eastAsia="Arial" w:hAnsi="Arial" w:cs="Arial"/>
                <w:b w:val="0"/>
                <w:bCs w:val="0"/>
                <w:i w:val="0"/>
                <w:iCs w:val="0"/>
                <w:smallCaps w:val="0"/>
                <w:color w:val="000000"/>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786" w:type="dxa"/>
            <w:vMerge w:val="restart"/>
            <w:tcBorders>
              <w:top w:val="single" w:sz="8" w:space="0" w:color="000000"/>
              <w:left w:val="single" w:sz="8" w:space="0" w:color="000000"/>
              <w:bottom w:val="single" w:sz="8" w:space="0" w:color="000000"/>
              <w:right w:val="single" w:sz="8" w:space="0" w:color="000000"/>
            </w:tcBorders>
            <w:noWrap w:val="0"/>
            <w:tcMar>
              <w:top w:w="2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74" w:name="dst100766"/>
            <w:bookmarkEnd w:id="774"/>
            <w:r>
              <w:rPr>
                <w:rFonts w:ascii="Arial" w:eastAsia="Arial" w:hAnsi="Arial" w:cs="Arial"/>
                <w:b w:val="0"/>
                <w:bCs w:val="0"/>
                <w:i w:val="0"/>
                <w:iCs w:val="0"/>
                <w:smallCaps w:val="0"/>
                <w:color w:val="000000"/>
              </w:rPr>
              <w:t>Земельный участок, предоставляемый взамен земельного участка, изъятого для государственных или муниципальных нужд</w:t>
            </w:r>
          </w:p>
        </w:tc>
        <w:tc>
          <w:tcPr>
            <w:tcW w:w="3093" w:type="dxa"/>
            <w:tcBorders>
              <w:top w:val="single" w:sz="8" w:space="0" w:color="000000"/>
              <w:left w:val="single" w:sz="8" w:space="0" w:color="000000"/>
              <w:right w:val="single" w:sz="8" w:space="0" w:color="000000"/>
            </w:tcBorders>
            <w:noWrap w:val="0"/>
            <w:tcMar>
              <w:top w:w="2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75" w:name="dst100767"/>
            <w:bookmarkEnd w:id="775"/>
            <w:r>
              <w:rPr>
                <w:rFonts w:ascii="Arial" w:eastAsia="Arial" w:hAnsi="Arial" w:cs="Arial"/>
                <w:b w:val="0"/>
                <w:bCs w:val="0"/>
                <w:i w:val="0"/>
                <w:iCs w:val="0"/>
                <w:smallCaps w:val="0"/>
                <w:color w:val="00000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right w:val="single" w:sz="8" w:space="0" w:color="000000"/>
            </w:tcBorders>
            <w:noWrap w:val="0"/>
            <w:tcMar>
              <w:top w:w="15" w:type="dxa"/>
              <w:left w:w="25" w:type="dxa"/>
              <w:bottom w:w="15" w:type="dxa"/>
              <w:right w:w="25" w:type="dxa"/>
            </w:tcMar>
            <w:vAlign w:val="center"/>
            <w:hideMark/>
          </w:tcPr>
          <w:p>
            <w:pPr>
              <w:widowControl w:val="0"/>
              <w:spacing w:before="0" w:after="0"/>
              <w:ind w:firstLine="720"/>
              <w:jc w:val="both"/>
              <w:rPr>
                <w:b w:val="0"/>
                <w:bCs w:val="0"/>
                <w:i w:val="0"/>
                <w:iCs w:val="0"/>
                <w:smallCaps w:val="0"/>
                <w:color w:val="000000"/>
              </w:rPr>
            </w:pPr>
            <w:bookmarkStart w:id="776" w:name="dst100768"/>
            <w:bookmarkEnd w:id="776"/>
            <w:r>
              <w:rPr>
                <w:rFonts w:ascii="Arial" w:eastAsia="Arial" w:hAnsi="Arial" w:cs="Arial"/>
                <w:b w:val="0"/>
                <w:bCs w:val="0"/>
                <w:i w:val="0"/>
                <w:iCs w:val="0"/>
                <w:smallCaps w:val="0"/>
                <w:color w:val="000000"/>
              </w:rPr>
              <w:t>* Выписка из ЕГРН об объекте недвижимости (об испрашиваемом земельном участке)</w:t>
            </w:r>
          </w:p>
        </w:tc>
      </w:tr>
      <w:tr>
        <w:tblPrEx>
          <w:tblW w:w="11056" w:type="dxa"/>
          <w:tblCellSpacing w:w="0" w:type="dxa"/>
          <w:tblInd w:w="35" w:type="dxa"/>
          <w:tblCellMar>
            <w:top w:w="15" w:type="dxa"/>
            <w:left w:w="15" w:type="dxa"/>
            <w:bottom w:w="15" w:type="dxa"/>
            <w:right w:w="15" w:type="dxa"/>
          </w:tblCellMar>
        </w:tblPrEx>
        <w:trPr>
          <w:tblCellSpacing w:w="0" w:type="dxa"/>
        </w:trPr>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gridSpan w:val="2"/>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vMerge/>
            <w:tcBorders>
              <w:top w:val="single" w:sz="8" w:space="0" w:color="000000"/>
              <w:left w:val="single" w:sz="8" w:space="0" w:color="000000"/>
              <w:bottom w:val="single" w:sz="8" w:space="0" w:color="000000"/>
              <w:right w:val="single" w:sz="8" w:space="0" w:color="000000"/>
            </w:tcBorders>
            <w:vAlign w:val="center"/>
            <w:hideMark/>
          </w:tcPr>
          <w:p>
            <w:pPr>
              <w:rPr>
                <w:rFonts w:ascii="Arial" w:eastAsia="Arial" w:hAnsi="Arial" w:cs="Arial"/>
                <w:b w:val="0"/>
                <w:bCs w:val="0"/>
                <w:i w:val="0"/>
                <w:iCs w:val="0"/>
                <w:smallCaps w:val="0"/>
                <w:color w:val="000000"/>
              </w:rPr>
            </w:pPr>
          </w:p>
        </w:tc>
        <w:tc>
          <w:tcPr>
            <w:tcW w:w="3093" w:type="dxa"/>
            <w:tcBorders>
              <w:left w:val="single" w:sz="8" w:space="0" w:color="000000"/>
              <w:bottom w:val="single" w:sz="8" w:space="0" w:color="000000"/>
              <w:right w:val="single" w:sz="8" w:space="0" w:color="000000"/>
            </w:tcBorders>
            <w:noWrap w:val="0"/>
            <w:tcMar>
              <w:top w:w="15" w:type="dxa"/>
              <w:left w:w="25" w:type="dxa"/>
              <w:bottom w:w="25" w:type="dxa"/>
              <w:right w:w="25" w:type="dxa"/>
            </w:tcMar>
            <w:vAlign w:val="center"/>
            <w:hideMark/>
          </w:tcPr>
          <w:p>
            <w:pPr>
              <w:widowControl w:val="0"/>
              <w:spacing w:before="0" w:after="0"/>
              <w:ind w:firstLine="720"/>
              <w:jc w:val="both"/>
              <w:rPr>
                <w:b w:val="0"/>
                <w:bCs w:val="0"/>
                <w:i w:val="0"/>
                <w:iCs w:val="0"/>
                <w:smallCaps w:val="0"/>
                <w:color w:val="000000"/>
              </w:rPr>
            </w:pPr>
            <w:bookmarkStart w:id="777" w:name="dst100769"/>
            <w:bookmarkEnd w:id="777"/>
            <w:r>
              <w:rPr>
                <w:rFonts w:ascii="Arial" w:eastAsia="Arial" w:hAnsi="Arial" w:cs="Arial"/>
                <w:b w:val="0"/>
                <w:bCs w:val="0"/>
                <w:i w:val="0"/>
                <w:iCs w:val="0"/>
                <w:smallCaps w:val="0"/>
                <w:color w:val="000000"/>
              </w:rPr>
              <w:t>* Выписка из ЕГРЮЛ о юридическом лице, являющемся заявителем</w:t>
            </w:r>
          </w:p>
        </w:tc>
      </w:tr>
      <w:tr>
        <w:tblPrEx>
          <w:tblW w:w="11056" w:type="dxa"/>
          <w:tblCellSpacing w:w="0" w:type="dxa"/>
          <w:tblInd w:w="35" w:type="dxa"/>
          <w:tblCellMar>
            <w:top w:w="15" w:type="dxa"/>
            <w:left w:w="15" w:type="dxa"/>
            <w:bottom w:w="15" w:type="dxa"/>
            <w:right w:w="15" w:type="dxa"/>
          </w:tblCellMar>
        </w:tblPrEx>
        <w:trPr>
          <w:tblCellSpacing w:w="0" w:type="dxa"/>
        </w:trPr>
        <w:tc>
          <w:tcPr>
            <w:tcW w:w="455" w:type="dxa"/>
            <w:noWrap w:val="0"/>
            <w:tcMar>
              <w:top w:w="15" w:type="dxa"/>
              <w:left w:w="15" w:type="dxa"/>
              <w:bottom w:w="15" w:type="dxa"/>
              <w:right w:w="15" w:type="dxa"/>
            </w:tcMar>
            <w:vAlign w:val="center"/>
            <w:hideMark/>
          </w:tcPr>
          <w:p>
            <w:pPr>
              <w:rPr>
                <w:b w:val="0"/>
                <w:bCs w:val="0"/>
                <w:i w:val="0"/>
                <w:iCs w:val="0"/>
                <w:smallCaps w:val="0"/>
                <w:color w:val="000000"/>
              </w:rPr>
            </w:pPr>
            <w:r>
              <w:rPr>
                <w:b w:val="0"/>
                <w:bCs w:val="0"/>
                <w:i w:val="0"/>
                <w:iCs w:val="0"/>
                <w:smallCaps w:val="0"/>
                <w:color w:val="000000"/>
              </w:rPr>
              <w:t> </w:t>
            </w:r>
          </w:p>
        </w:tc>
        <w:tc>
          <w:tcPr>
            <w:tcW w:w="2245" w:type="dxa"/>
            <w:noWrap w:val="0"/>
            <w:tcMar>
              <w:top w:w="15" w:type="dxa"/>
              <w:left w:w="15" w:type="dxa"/>
              <w:bottom w:w="15" w:type="dxa"/>
              <w:right w:w="15" w:type="dxa"/>
            </w:tcMar>
            <w:vAlign w:val="center"/>
            <w:hideMark/>
          </w:tcPr>
          <w:p>
            <w:pPr>
              <w:rPr>
                <w:b w:val="0"/>
                <w:bCs w:val="0"/>
                <w:i w:val="0"/>
                <w:iCs w:val="0"/>
                <w:smallCaps w:val="0"/>
                <w:color w:val="000000"/>
              </w:rPr>
            </w:pPr>
            <w:r>
              <w:rPr>
                <w:b w:val="0"/>
                <w:bCs w:val="0"/>
                <w:i w:val="0"/>
                <w:iCs w:val="0"/>
                <w:smallCaps w:val="0"/>
                <w:color w:val="000000"/>
              </w:rPr>
              <w:t> </w:t>
            </w:r>
          </w:p>
        </w:tc>
        <w:tc>
          <w:tcPr>
            <w:tcW w:w="1643" w:type="dxa"/>
            <w:noWrap w:val="0"/>
            <w:tcMar>
              <w:top w:w="15" w:type="dxa"/>
              <w:left w:w="15" w:type="dxa"/>
              <w:bottom w:w="15" w:type="dxa"/>
              <w:right w:w="15" w:type="dxa"/>
            </w:tcMar>
            <w:vAlign w:val="center"/>
            <w:hideMark/>
          </w:tcPr>
          <w:p>
            <w:pPr>
              <w:rPr>
                <w:b w:val="0"/>
                <w:bCs w:val="0"/>
                <w:i w:val="0"/>
                <w:iCs w:val="0"/>
                <w:smallCaps w:val="0"/>
                <w:color w:val="000000"/>
              </w:rPr>
            </w:pPr>
            <w:r>
              <w:rPr>
                <w:b w:val="0"/>
                <w:bCs w:val="0"/>
                <w:i w:val="0"/>
                <w:iCs w:val="0"/>
                <w:smallCaps w:val="0"/>
                <w:color w:val="000000"/>
              </w:rPr>
              <w:t> </w:t>
            </w:r>
          </w:p>
        </w:tc>
        <w:tc>
          <w:tcPr>
            <w:tcW w:w="367" w:type="dxa"/>
            <w:noWrap w:val="0"/>
            <w:tcMar>
              <w:top w:w="15" w:type="dxa"/>
              <w:left w:w="15" w:type="dxa"/>
              <w:bottom w:w="15" w:type="dxa"/>
              <w:right w:w="15" w:type="dxa"/>
            </w:tcMar>
            <w:vAlign w:val="center"/>
            <w:hideMark/>
          </w:tcPr>
          <w:p>
            <w:pPr>
              <w:rPr>
                <w:b w:val="0"/>
                <w:bCs w:val="0"/>
                <w:i w:val="0"/>
                <w:iCs w:val="0"/>
                <w:smallCaps w:val="0"/>
                <w:color w:val="000000"/>
              </w:rPr>
            </w:pPr>
            <w:r>
              <w:rPr>
                <w:b w:val="0"/>
                <w:bCs w:val="0"/>
                <w:i w:val="0"/>
                <w:iCs w:val="0"/>
                <w:smallCaps w:val="0"/>
                <w:color w:val="000000"/>
              </w:rPr>
              <w:t> </w:t>
            </w:r>
          </w:p>
        </w:tc>
        <w:tc>
          <w:tcPr>
            <w:tcW w:w="1677" w:type="dxa"/>
            <w:noWrap w:val="0"/>
            <w:tcMar>
              <w:top w:w="15" w:type="dxa"/>
              <w:left w:w="15" w:type="dxa"/>
              <w:bottom w:w="15" w:type="dxa"/>
              <w:right w:w="15" w:type="dxa"/>
            </w:tcMar>
            <w:vAlign w:val="center"/>
            <w:hideMark/>
          </w:tcPr>
          <w:p>
            <w:pPr>
              <w:rPr>
                <w:b w:val="0"/>
                <w:bCs w:val="0"/>
                <w:i w:val="0"/>
                <w:iCs w:val="0"/>
                <w:smallCaps w:val="0"/>
                <w:color w:val="000000"/>
              </w:rPr>
            </w:pPr>
            <w:r>
              <w:rPr>
                <w:b w:val="0"/>
                <w:bCs w:val="0"/>
                <w:i w:val="0"/>
                <w:iCs w:val="0"/>
                <w:smallCaps w:val="0"/>
                <w:color w:val="000000"/>
              </w:rPr>
              <w:t> </w:t>
            </w:r>
          </w:p>
        </w:tc>
        <w:tc>
          <w:tcPr>
            <w:tcW w:w="1786" w:type="dxa"/>
            <w:noWrap w:val="0"/>
            <w:tcMar>
              <w:top w:w="15" w:type="dxa"/>
              <w:left w:w="15" w:type="dxa"/>
              <w:bottom w:w="15" w:type="dxa"/>
              <w:right w:w="15" w:type="dxa"/>
            </w:tcMar>
            <w:vAlign w:val="center"/>
            <w:hideMark/>
          </w:tcPr>
          <w:p>
            <w:pPr>
              <w:rPr>
                <w:b w:val="0"/>
                <w:bCs w:val="0"/>
                <w:i w:val="0"/>
                <w:iCs w:val="0"/>
                <w:smallCaps w:val="0"/>
                <w:color w:val="000000"/>
              </w:rPr>
            </w:pPr>
            <w:r>
              <w:rPr>
                <w:b w:val="0"/>
                <w:bCs w:val="0"/>
                <w:i w:val="0"/>
                <w:iCs w:val="0"/>
                <w:smallCaps w:val="0"/>
                <w:color w:val="000000"/>
              </w:rPr>
              <w:t> </w:t>
            </w:r>
          </w:p>
        </w:tc>
        <w:tc>
          <w:tcPr>
            <w:tcW w:w="3093" w:type="dxa"/>
            <w:noWrap w:val="0"/>
            <w:tcMar>
              <w:top w:w="15" w:type="dxa"/>
              <w:left w:w="15" w:type="dxa"/>
              <w:bottom w:w="15" w:type="dxa"/>
              <w:right w:w="15" w:type="dxa"/>
            </w:tcMar>
            <w:vAlign w:val="center"/>
            <w:hideMark/>
          </w:tcPr>
          <w:p>
            <w:pPr>
              <w:rPr>
                <w:b w:val="0"/>
                <w:bCs w:val="0"/>
                <w:i w:val="0"/>
                <w:iCs w:val="0"/>
                <w:smallCaps w:val="0"/>
                <w:color w:val="000000"/>
              </w:rPr>
            </w:pPr>
            <w:r>
              <w:rPr>
                <w:b w:val="0"/>
                <w:bCs w:val="0"/>
                <w:i w:val="0"/>
                <w:iCs w:val="0"/>
                <w:smallCaps w:val="0"/>
                <w:color w:val="000000"/>
              </w:rPr>
              <w:t> </w:t>
            </w:r>
          </w:p>
        </w:tc>
      </w:tr>
    </w:tbl>
    <w:p>
      <w:pPr>
        <w:widowControl w:val="0"/>
        <w:spacing w:before="0" w:after="0"/>
        <w:ind w:firstLine="720"/>
        <w:jc w:val="both"/>
      </w:pPr>
      <w:r>
        <w:rPr>
          <w:rFonts w:ascii="Arial" w:eastAsia="Arial" w:hAnsi="Arial" w:cs="Arial"/>
        </w:rPr>
        <w:t> </w:t>
      </w:r>
    </w:p>
    <w:p>
      <w:pPr>
        <w:widowControl w:val="0"/>
        <w:spacing w:before="0" w:after="0"/>
        <w:ind w:firstLine="540"/>
        <w:jc w:val="both"/>
      </w:pPr>
      <w:bookmarkStart w:id="778" w:name="dst100770"/>
      <w:bookmarkEnd w:id="778"/>
      <w:r>
        <w:rPr>
          <w:rFonts w:ascii="Arial" w:eastAsia="Arial" w:hAnsi="Arial" w:cs="Arial"/>
        </w:rPr>
        <w:t xml:space="preserve">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r>
        <w:rPr>
          <w:rFonts w:ascii="Arial" w:eastAsia="Arial" w:hAnsi="Arial" w:cs="Arial"/>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r>
        <w:rPr>
          <w:rFonts w:ascii="Arial" w:eastAsia="Arial" w:hAnsi="Arial" w:cs="Arial"/>
        </w:rPr>
        <w:t xml:space="preserve"> органом посредством межведомственного информационного взаимодействия.</w:t>
      </w:r>
    </w:p>
    <w:p>
      <w:pPr>
        <w:widowControl w:val="0"/>
        <w:spacing w:before="0" w:after="0"/>
        <w:jc w:val="both"/>
      </w:pPr>
      <w:r>
        <w:rPr>
          <w:rFonts w:ascii="Arial" w:eastAsia="Arial" w:hAnsi="Arial" w:cs="Arial"/>
        </w:rPr>
        <w:t> </w:t>
      </w:r>
    </w:p>
    <w:p>
      <w:pPr>
        <w:widowControl w:val="0"/>
        <w:spacing w:before="0" w:after="0"/>
        <w:jc w:val="both"/>
      </w:pPr>
      <w:r>
        <w:rPr>
          <w:rFonts w:ascii="Times New Roman" w:eastAsia="Times New Roman" w:hAnsi="Times New Roman" w:cs="Times New Roman"/>
          <w:b/>
          <w:bCs/>
        </w:rPr>
        <w:t> </w:t>
      </w:r>
    </w:p>
    <w:p>
      <w:pPr>
        <w:widowControl w:val="0"/>
        <w:spacing w:before="0" w:after="0"/>
        <w:ind w:firstLine="720"/>
        <w:jc w:val="both"/>
      </w:pPr>
      <w:r>
        <w:rPr>
          <w:rFonts w:ascii="Times New Roman" w:eastAsia="Times New Roman" w:hAnsi="Times New Roman" w:cs="Times New Roman"/>
          <w:b/>
          <w:bCs/>
        </w:rPr>
        <w:t> </w:t>
      </w:r>
    </w:p>
    <w:p>
      <w:pPr>
        <w:widowControl w:val="0"/>
        <w:spacing w:before="0" w:after="0"/>
        <w:ind w:firstLine="720"/>
        <w:jc w:val="both"/>
      </w:pPr>
      <w:r>
        <w:rPr>
          <w:rFonts w:ascii="Times New Roman" w:eastAsia="Times New Roman" w:hAnsi="Times New Roman" w:cs="Times New Roman"/>
          <w:b/>
          <w:bCs/>
        </w:rPr>
        <w:t> </w:t>
      </w:r>
    </w:p>
    <w:p>
      <w:pPr>
        <w:widowControl w:val="0"/>
        <w:spacing w:before="0" w:after="0"/>
        <w:jc w:val="center"/>
        <w:rPr>
          <w:sz w:val="28"/>
          <w:szCs w:val="28"/>
        </w:rPr>
      </w:pPr>
      <w:r>
        <w:rPr>
          <w:rFonts w:ascii="Times New Roman" w:eastAsia="Times New Roman" w:hAnsi="Times New Roman" w:cs="Times New Roman"/>
          <w:b/>
          <w:bCs/>
          <w:sz w:val="28"/>
          <w:szCs w:val="28"/>
        </w:rPr>
        <w:t> </w:t>
      </w:r>
    </w:p>
    <w:p>
      <w:pPr>
        <w:widowControl w:val="0"/>
        <w:spacing w:before="0" w:after="0"/>
        <w:jc w:val="center"/>
        <w:rPr>
          <w:sz w:val="28"/>
          <w:szCs w:val="28"/>
        </w:rPr>
      </w:pPr>
      <w:r>
        <w:rPr>
          <w:rFonts w:ascii="Times New Roman" w:eastAsia="Times New Roman" w:hAnsi="Times New Roman" w:cs="Times New Roman"/>
          <w:b/>
          <w:bCs/>
          <w:sz w:val="28"/>
          <w:szCs w:val="28"/>
        </w:rPr>
        <w:t> </w:t>
      </w:r>
    </w:p>
    <w:p>
      <w:pPr>
        <w:widowControl w:val="0"/>
        <w:spacing w:before="0" w:after="0"/>
        <w:jc w:val="center"/>
        <w:rPr>
          <w:sz w:val="28"/>
          <w:szCs w:val="28"/>
        </w:rPr>
      </w:pPr>
      <w:r>
        <w:rPr>
          <w:rFonts w:ascii="Times New Roman" w:eastAsia="Times New Roman" w:hAnsi="Times New Roman" w:cs="Times New Roman"/>
          <w:b/>
          <w:bCs/>
          <w:sz w:val="28"/>
          <w:szCs w:val="28"/>
        </w:rPr>
        <w:t> </w:t>
      </w:r>
    </w:p>
    <w:p>
      <w:pPr>
        <w:widowControl w:val="0"/>
        <w:spacing w:before="0" w:after="0"/>
        <w:jc w:val="center"/>
        <w:rPr>
          <w:sz w:val="28"/>
          <w:szCs w:val="28"/>
        </w:rPr>
      </w:pPr>
      <w:r>
        <w:rPr>
          <w:rFonts w:ascii="Times New Roman" w:eastAsia="Times New Roman" w:hAnsi="Times New Roman" w:cs="Times New Roman"/>
          <w:b/>
          <w:bCs/>
          <w:sz w:val="28"/>
          <w:szCs w:val="28"/>
        </w:rPr>
        <w:t> </w:t>
      </w:r>
    </w:p>
    <w:p>
      <w:pPr>
        <w:widowControl w:val="0"/>
        <w:spacing w:before="0" w:after="0"/>
        <w:jc w:val="center"/>
        <w:rPr>
          <w:sz w:val="28"/>
          <w:szCs w:val="28"/>
        </w:rPr>
      </w:pPr>
      <w:r>
        <w:rPr>
          <w:rFonts w:ascii="Times New Roman" w:eastAsia="Times New Roman" w:hAnsi="Times New Roman" w:cs="Times New Roman"/>
          <w:b/>
          <w:bCs/>
          <w:sz w:val="28"/>
          <w:szCs w:val="28"/>
        </w:rPr>
        <w:t> </w:t>
      </w:r>
    </w:p>
    <w:p>
      <w:pPr>
        <w:widowControl w:val="0"/>
        <w:spacing w:before="0" w:after="0"/>
        <w:jc w:val="center"/>
        <w:rPr>
          <w:sz w:val="28"/>
          <w:szCs w:val="28"/>
        </w:rPr>
      </w:pPr>
      <w:r>
        <w:rPr>
          <w:rFonts w:ascii="Times New Roman" w:eastAsia="Times New Roman" w:hAnsi="Times New Roman" w:cs="Times New Roman"/>
          <w:b/>
          <w:bCs/>
          <w:sz w:val="28"/>
          <w:szCs w:val="28"/>
        </w:rPr>
        <w:t> </w:t>
      </w:r>
    </w:p>
    <w:p>
      <w:pPr>
        <w:widowControl w:val="0"/>
        <w:spacing w:before="0" w:after="0"/>
        <w:ind w:firstLine="720"/>
        <w:jc w:val="both"/>
        <w:rPr>
          <w:sz w:val="28"/>
          <w:szCs w:val="28"/>
        </w:rPr>
      </w:pPr>
      <w:r>
        <w:rPr>
          <w:rFonts w:ascii="Times New Roman" w:eastAsia="Times New Roman" w:hAnsi="Times New Roman" w:cs="Times New Roman"/>
          <w:sz w:val="28"/>
          <w:szCs w:val="28"/>
        </w:rPr>
        <w:t> </w:t>
      </w:r>
    </w:p>
    <w:p>
      <w:pPr>
        <w:widowControl w:val="0"/>
        <w:spacing w:before="0" w:after="0"/>
        <w:jc w:val="both"/>
        <w:rPr>
          <w:sz w:val="28"/>
          <w:szCs w:val="28"/>
        </w:rPr>
      </w:pPr>
      <w:r>
        <w:rPr>
          <w:rFonts w:ascii="Times New Roman" w:eastAsia="Times New Roman" w:hAnsi="Times New Roman" w:cs="Times New Roman"/>
          <w:sz w:val="28"/>
          <w:szCs w:val="28"/>
        </w:rPr>
        <w:t> </w:t>
      </w:r>
    </w:p>
    <w:p>
      <w:pPr>
        <w:widowControl w:val="0"/>
        <w:spacing w:before="0" w:after="0"/>
        <w:jc w:val="both"/>
        <w:rPr>
          <w:sz w:val="28"/>
          <w:szCs w:val="28"/>
        </w:rPr>
      </w:pPr>
      <w:r>
        <w:rPr>
          <w:rFonts w:ascii="Times New Roman" w:eastAsia="Times New Roman" w:hAnsi="Times New Roman" w:cs="Times New Roman"/>
          <w:sz w:val="28"/>
          <w:szCs w:val="28"/>
        </w:rPr>
        <w:t> </w:t>
      </w:r>
    </w:p>
    <w:p>
      <w:pPr>
        <w:widowControl w:val="0"/>
        <w:spacing w:before="0" w:after="0"/>
        <w:jc w:val="both"/>
        <w:rPr>
          <w:sz w:val="28"/>
          <w:szCs w:val="28"/>
        </w:rPr>
      </w:pPr>
      <w:r>
        <w:rPr>
          <w:rFonts w:ascii="Times New Roman" w:eastAsia="Times New Roman" w:hAnsi="Times New Roman" w:cs="Times New Roman"/>
          <w:sz w:val="28"/>
          <w:szCs w:val="28"/>
        </w:rPr>
        <w:t> </w:t>
      </w:r>
    </w:p>
    <w:p>
      <w:pPr>
        <w:widowControl w:val="0"/>
        <w:spacing w:before="0" w:after="0"/>
        <w:jc w:val="both"/>
        <w:rPr>
          <w:sz w:val="28"/>
          <w:szCs w:val="28"/>
        </w:rPr>
      </w:pPr>
      <w:r>
        <w:rPr>
          <w:rFonts w:ascii="Times New Roman" w:eastAsia="Times New Roman" w:hAnsi="Times New Roman" w:cs="Times New Roman"/>
          <w:sz w:val="28"/>
          <w:szCs w:val="28"/>
        </w:rPr>
        <w:t> </w:t>
      </w:r>
    </w:p>
    <w:p>
      <w:pPr>
        <w:widowControl w:val="0"/>
        <w:spacing w:before="0" w:after="0"/>
        <w:jc w:val="both"/>
        <w:rPr>
          <w:sz w:val="28"/>
          <w:szCs w:val="28"/>
        </w:rPr>
      </w:pPr>
      <w:r>
        <w:rPr>
          <w:rFonts w:ascii="Times New Roman" w:eastAsia="Times New Roman" w:hAnsi="Times New Roman" w:cs="Times New Roman"/>
          <w:sz w:val="28"/>
          <w:szCs w:val="28"/>
        </w:rPr>
        <w:t> </w:t>
      </w:r>
    </w:p>
    <w:p>
      <w:pPr>
        <w:widowControl w:val="0"/>
        <w:spacing w:before="0" w:after="0"/>
        <w:jc w:val="both"/>
        <w:rPr>
          <w:sz w:val="28"/>
          <w:szCs w:val="28"/>
        </w:rPr>
      </w:pPr>
      <w:r>
        <w:rPr>
          <w:rFonts w:ascii="Times New Roman" w:eastAsia="Times New Roman" w:hAnsi="Times New Roman" w:cs="Times New Roman"/>
          <w:sz w:val="28"/>
          <w:szCs w:val="28"/>
        </w:rPr>
        <w:t> </w:t>
      </w:r>
    </w:p>
    <w:p>
      <w:pPr>
        <w:widowControl w:val="0"/>
        <w:spacing w:before="0" w:after="0"/>
        <w:jc w:val="both"/>
        <w:rPr>
          <w:sz w:val="28"/>
          <w:szCs w:val="28"/>
        </w:rPr>
      </w:pPr>
      <w:r>
        <w:rPr>
          <w:rFonts w:ascii="Times New Roman" w:eastAsia="Times New Roman" w:hAnsi="Times New Roman" w:cs="Times New Roman"/>
          <w:sz w:val="28"/>
          <w:szCs w:val="28"/>
        </w:rPr>
        <w:t> </w:t>
      </w:r>
    </w:p>
    <w:p>
      <w:pPr>
        <w:widowControl w:val="0"/>
        <w:spacing w:before="0" w:after="0"/>
        <w:jc w:val="both"/>
        <w:rPr>
          <w:sz w:val="28"/>
          <w:szCs w:val="28"/>
        </w:rPr>
      </w:pPr>
      <w:r>
        <w:rPr>
          <w:rFonts w:ascii="Times New Roman" w:eastAsia="Times New Roman" w:hAnsi="Times New Roman" w:cs="Times New Roman"/>
          <w:sz w:val="28"/>
          <w:szCs w:val="28"/>
        </w:rPr>
        <w:t> </w:t>
      </w:r>
    </w:p>
    <w:p>
      <w:pPr>
        <w:widowControl w:val="0"/>
        <w:spacing w:before="0" w:after="0"/>
        <w:jc w:val="both"/>
        <w:rPr>
          <w:sz w:val="28"/>
          <w:szCs w:val="28"/>
        </w:rPr>
      </w:pPr>
      <w:r>
        <w:rPr>
          <w:rFonts w:ascii="Times New Roman" w:eastAsia="Times New Roman" w:hAnsi="Times New Roman" w:cs="Times New Roman"/>
          <w:sz w:val="28"/>
          <w:szCs w:val="28"/>
        </w:rPr>
        <w:t> </w:t>
      </w:r>
    </w:p>
    <w:p>
      <w:pPr>
        <w:widowControl w:val="0"/>
        <w:spacing w:before="0" w:after="0"/>
        <w:jc w:val="both"/>
        <w:rPr>
          <w:sz w:val="28"/>
          <w:szCs w:val="28"/>
        </w:rPr>
      </w:pPr>
      <w:r>
        <w:rPr>
          <w:rFonts w:ascii="Times New Roman" w:eastAsia="Times New Roman" w:hAnsi="Times New Roman" w:cs="Times New Roman"/>
          <w:sz w:val="28"/>
          <w:szCs w:val="28"/>
        </w:rPr>
        <w:t> </w:t>
      </w:r>
    </w:p>
    <w:p>
      <w:pPr>
        <w:widowControl w:val="0"/>
        <w:spacing w:before="0" w:after="0"/>
        <w:jc w:val="both"/>
        <w:rPr>
          <w:sz w:val="28"/>
          <w:szCs w:val="28"/>
        </w:rPr>
      </w:pPr>
      <w:r>
        <w:rPr>
          <w:rFonts w:ascii="Times New Roman" w:eastAsia="Times New Roman" w:hAnsi="Times New Roman" w:cs="Times New Roman"/>
          <w:sz w:val="28"/>
          <w:szCs w:val="28"/>
        </w:rPr>
        <w:t> </w:t>
      </w:r>
    </w:p>
    <w:p>
      <w:pPr>
        <w:widowControl w:val="0"/>
        <w:spacing w:before="0" w:after="0"/>
        <w:jc w:val="both"/>
        <w:rPr>
          <w:sz w:val="28"/>
          <w:szCs w:val="28"/>
        </w:rPr>
      </w:pPr>
      <w:r>
        <w:rPr>
          <w:rFonts w:ascii="Times New Roman" w:eastAsia="Times New Roman" w:hAnsi="Times New Roman" w:cs="Times New Roman"/>
          <w:sz w:val="28"/>
          <w:szCs w:val="28"/>
        </w:rPr>
        <w:t> </w:t>
      </w:r>
    </w:p>
    <w:p>
      <w:pPr>
        <w:widowControl w:val="0"/>
        <w:spacing w:before="0" w:after="0"/>
        <w:jc w:val="both"/>
        <w:rPr>
          <w:sz w:val="28"/>
          <w:szCs w:val="28"/>
        </w:rPr>
      </w:pPr>
      <w:r>
        <w:rPr>
          <w:rFonts w:ascii="Times New Roman" w:eastAsia="Times New Roman" w:hAnsi="Times New Roman" w:cs="Times New Roman"/>
          <w:sz w:val="28"/>
          <w:szCs w:val="28"/>
        </w:rPr>
        <w:t> </w:t>
      </w:r>
    </w:p>
    <w:p>
      <w:pPr>
        <w:widowControl w:val="0"/>
        <w:spacing w:before="0" w:after="0"/>
        <w:jc w:val="both"/>
        <w:rPr>
          <w:sz w:val="28"/>
          <w:szCs w:val="28"/>
        </w:rPr>
      </w:pPr>
      <w:r>
        <w:rPr>
          <w:rFonts w:ascii="Times New Roman" w:eastAsia="Times New Roman" w:hAnsi="Times New Roman" w:cs="Times New Roman"/>
          <w:sz w:val="28"/>
          <w:szCs w:val="28"/>
        </w:rPr>
        <w:t> </w:t>
      </w:r>
    </w:p>
    <w:p>
      <w:pPr>
        <w:widowControl w:val="0"/>
        <w:spacing w:before="0" w:after="0"/>
        <w:jc w:val="both"/>
        <w:rPr>
          <w:sz w:val="28"/>
          <w:szCs w:val="28"/>
        </w:rPr>
      </w:pPr>
      <w:r>
        <w:rPr>
          <w:rFonts w:ascii="Times New Roman" w:eastAsia="Times New Roman" w:hAnsi="Times New Roman" w:cs="Times New Roman"/>
          <w:sz w:val="28"/>
          <w:szCs w:val="28"/>
        </w:rPr>
        <w:t> </w:t>
      </w:r>
    </w:p>
    <w:p>
      <w:pPr>
        <w:widowControl w:val="0"/>
        <w:spacing w:before="0" w:after="0"/>
        <w:jc w:val="both"/>
        <w:rPr>
          <w:sz w:val="28"/>
          <w:szCs w:val="28"/>
        </w:rPr>
      </w:pPr>
      <w:r>
        <w:rPr>
          <w:rFonts w:ascii="Times New Roman" w:eastAsia="Times New Roman" w:hAnsi="Times New Roman" w:cs="Times New Roman"/>
          <w:sz w:val="28"/>
          <w:szCs w:val="28"/>
        </w:rPr>
        <w:t> </w:t>
      </w:r>
    </w:p>
    <w:p>
      <w:pPr>
        <w:widowControl w:val="0"/>
        <w:spacing w:before="0" w:after="0"/>
        <w:jc w:val="both"/>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Times New Roman" w:eastAsia="Times New Roman" w:hAnsi="Times New Roman" w:cs="Times New Roman"/>
          <w:sz w:val="28"/>
          <w:szCs w:val="28"/>
        </w:rPr>
        <w:t> </w:t>
      </w:r>
    </w:p>
    <w:p>
      <w:pPr>
        <w:widowControl w:val="0"/>
        <w:spacing w:before="0" w:after="0"/>
        <w:ind w:firstLine="698"/>
        <w:jc w:val="right"/>
        <w:rPr>
          <w:sz w:val="28"/>
          <w:szCs w:val="28"/>
        </w:rPr>
      </w:pPr>
      <w:r>
        <w:rPr>
          <w:rFonts w:ascii="Arial" w:eastAsia="Arial" w:hAnsi="Arial" w:cs="Arial"/>
          <w:sz w:val="28"/>
          <w:szCs w:val="28"/>
        </w:rPr>
        <w:t>Приложение 4</w:t>
      </w:r>
      <w:r>
        <w:rPr>
          <w:rFonts w:ascii="Arial" w:eastAsia="Arial" w:hAnsi="Arial" w:cs="Arial"/>
          <w:sz w:val="28"/>
          <w:szCs w:val="28"/>
        </w:rPr>
        <w:br/>
      </w:r>
      <w:r>
        <w:rPr>
          <w:rFonts w:ascii="Arial" w:eastAsia="Arial" w:hAnsi="Arial" w:cs="Arial"/>
          <w:sz w:val="28"/>
          <w:szCs w:val="28"/>
        </w:rPr>
        <w:t xml:space="preserve">к </w:t>
      </w:r>
      <w:r>
        <w:rPr>
          <w:rFonts w:ascii="Arial" w:eastAsia="Arial" w:hAnsi="Arial" w:cs="Arial"/>
          <w:sz w:val="28"/>
          <w:szCs w:val="28"/>
        </w:rPr>
        <w:t>Административному регламенту</w:t>
      </w:r>
      <w:r>
        <w:rPr>
          <w:rFonts w:ascii="Arial" w:eastAsia="Arial" w:hAnsi="Arial" w:cs="Arial"/>
          <w:b/>
          <w:bCs/>
          <w:sz w:val="28"/>
          <w:szCs w:val="28"/>
        </w:rPr>
        <w:t xml:space="preserve"> </w:t>
      </w:r>
    </w:p>
    <w:p>
      <w:pPr>
        <w:widowControl w:val="0"/>
        <w:spacing w:before="0" w:after="0"/>
        <w:ind w:firstLine="698"/>
        <w:jc w:val="right"/>
        <w:rPr>
          <w:sz w:val="28"/>
          <w:szCs w:val="28"/>
        </w:rPr>
      </w:pPr>
      <w:r>
        <w:rPr>
          <w:rFonts w:ascii="Arial" w:eastAsia="Arial" w:hAnsi="Arial" w:cs="Arial"/>
          <w:sz w:val="28"/>
          <w:szCs w:val="28"/>
        </w:rPr>
        <w:t xml:space="preserve">предоставления Администрацией </w:t>
      </w:r>
    </w:p>
    <w:p>
      <w:pPr>
        <w:widowControl w:val="0"/>
        <w:spacing w:before="0" w:after="0"/>
        <w:ind w:firstLine="698"/>
        <w:jc w:val="right"/>
        <w:rPr>
          <w:sz w:val="28"/>
          <w:szCs w:val="28"/>
        </w:rPr>
      </w:pPr>
      <w:r>
        <w:rPr>
          <w:rFonts w:ascii="Arial" w:eastAsia="Arial" w:hAnsi="Arial" w:cs="Arial"/>
          <w:sz w:val="28"/>
          <w:szCs w:val="28"/>
        </w:rPr>
        <w:t>Вармазейского</w:t>
      </w:r>
      <w:r>
        <w:rPr>
          <w:rFonts w:ascii="Arial" w:eastAsia="Arial" w:hAnsi="Arial" w:cs="Arial"/>
          <w:sz w:val="28"/>
          <w:szCs w:val="28"/>
        </w:rPr>
        <w:t xml:space="preserve"> сельского поселения </w:t>
      </w:r>
    </w:p>
    <w:p>
      <w:pPr>
        <w:widowControl w:val="0"/>
        <w:spacing w:before="0" w:after="0"/>
        <w:ind w:firstLine="698"/>
        <w:jc w:val="right"/>
        <w:rPr>
          <w:sz w:val="28"/>
          <w:szCs w:val="28"/>
        </w:rPr>
      </w:pPr>
      <w:r>
        <w:rPr>
          <w:rFonts w:ascii="Arial" w:eastAsia="Arial" w:hAnsi="Arial" w:cs="Arial"/>
          <w:sz w:val="28"/>
          <w:szCs w:val="28"/>
        </w:rPr>
        <w:t>Большеигнатовского</w:t>
      </w:r>
      <w:r>
        <w:rPr>
          <w:rFonts w:ascii="Arial" w:eastAsia="Arial" w:hAnsi="Arial" w:cs="Arial"/>
          <w:sz w:val="28"/>
          <w:szCs w:val="28"/>
        </w:rPr>
        <w:t xml:space="preserve"> муниципального района </w:t>
      </w:r>
    </w:p>
    <w:p>
      <w:pPr>
        <w:widowControl w:val="0"/>
        <w:spacing w:before="0" w:after="0"/>
        <w:ind w:firstLine="698"/>
        <w:jc w:val="right"/>
        <w:rPr>
          <w:sz w:val="28"/>
          <w:szCs w:val="28"/>
        </w:rPr>
      </w:pPr>
      <w:r>
        <w:rPr>
          <w:rFonts w:ascii="Arial" w:eastAsia="Arial" w:hAnsi="Arial" w:cs="Arial"/>
          <w:sz w:val="28"/>
          <w:szCs w:val="28"/>
        </w:rPr>
        <w:t xml:space="preserve">муниципальной услуги </w:t>
      </w:r>
    </w:p>
    <w:p>
      <w:pPr>
        <w:widowControl w:val="0"/>
        <w:spacing w:before="0" w:after="0"/>
        <w:ind w:firstLine="698"/>
        <w:jc w:val="right"/>
        <w:rPr>
          <w:sz w:val="28"/>
          <w:szCs w:val="28"/>
        </w:rPr>
      </w:pPr>
      <w:r>
        <w:rPr>
          <w:rFonts w:ascii="Arial" w:eastAsia="Arial" w:hAnsi="Arial" w:cs="Arial"/>
          <w:sz w:val="28"/>
          <w:szCs w:val="28"/>
        </w:rPr>
        <w:t>по</w:t>
      </w:r>
      <w:r>
        <w:rPr>
          <w:rFonts w:ascii="Arial" w:eastAsia="Arial" w:hAnsi="Arial" w:cs="Arial"/>
        </w:rPr>
        <w:t xml:space="preserve"> </w:t>
      </w:r>
      <w:r>
        <w:rPr>
          <w:rFonts w:ascii="Arial" w:eastAsia="Arial" w:hAnsi="Arial" w:cs="Arial"/>
          <w:sz w:val="28"/>
          <w:szCs w:val="28"/>
        </w:rPr>
        <w:t>предоставлению</w:t>
      </w:r>
      <w:r>
        <w:rPr>
          <w:rFonts w:ascii="Arial" w:eastAsia="Arial" w:hAnsi="Arial" w:cs="Arial"/>
        </w:rPr>
        <w:t xml:space="preserve"> </w:t>
      </w:r>
      <w:r>
        <w:rPr>
          <w:rFonts w:ascii="Arial" w:eastAsia="Arial" w:hAnsi="Arial" w:cs="Arial"/>
          <w:sz w:val="28"/>
          <w:szCs w:val="28"/>
        </w:rPr>
        <w:t>земельного участка, находящегося</w:t>
      </w:r>
      <w:r>
        <w:rPr>
          <w:rFonts w:ascii="Arial" w:eastAsia="Arial" w:hAnsi="Arial" w:cs="Arial"/>
          <w:sz w:val="28"/>
          <w:szCs w:val="28"/>
        </w:rPr>
        <w:t xml:space="preserve">  </w:t>
      </w:r>
    </w:p>
    <w:p>
      <w:pPr>
        <w:widowControl w:val="0"/>
        <w:spacing w:before="0" w:after="0"/>
        <w:ind w:firstLine="698"/>
        <w:jc w:val="right"/>
        <w:rPr>
          <w:sz w:val="28"/>
          <w:szCs w:val="28"/>
        </w:rPr>
      </w:pPr>
      <w:r>
        <w:rPr>
          <w:rFonts w:ascii="Arial" w:eastAsia="Arial" w:hAnsi="Arial" w:cs="Arial"/>
          <w:sz w:val="28"/>
          <w:szCs w:val="28"/>
        </w:rPr>
        <w:t xml:space="preserve">                              </w:t>
      </w:r>
      <w:r>
        <w:rPr>
          <w:rFonts w:ascii="Arial" w:eastAsia="Arial" w:hAnsi="Arial" w:cs="Arial"/>
          <w:sz w:val="28"/>
          <w:szCs w:val="28"/>
        </w:rPr>
        <w:t>в муниципальной собственности</w:t>
      </w:r>
      <w:r>
        <w:rPr>
          <w:rFonts w:ascii="Arial" w:eastAsia="Arial" w:hAnsi="Arial" w:cs="Arial"/>
          <w:sz w:val="28"/>
          <w:szCs w:val="28"/>
        </w:rPr>
        <w:t xml:space="preserve"> </w:t>
      </w:r>
    </w:p>
    <w:p>
      <w:pPr>
        <w:widowControl w:val="0"/>
        <w:spacing w:before="0" w:after="0"/>
        <w:ind w:firstLine="698"/>
        <w:jc w:val="right"/>
        <w:rPr>
          <w:sz w:val="28"/>
          <w:szCs w:val="28"/>
        </w:rPr>
      </w:pPr>
      <w:r>
        <w:rPr>
          <w:rFonts w:ascii="Arial" w:eastAsia="Arial" w:hAnsi="Arial" w:cs="Arial"/>
          <w:sz w:val="28"/>
          <w:szCs w:val="28"/>
        </w:rPr>
        <w:t>Вармазейского</w:t>
      </w:r>
      <w:r>
        <w:rPr>
          <w:rFonts w:ascii="Arial" w:eastAsia="Arial" w:hAnsi="Arial" w:cs="Arial"/>
          <w:sz w:val="28"/>
          <w:szCs w:val="28"/>
        </w:rPr>
        <w:t xml:space="preserve"> сельского поселения</w:t>
      </w:r>
      <w:r>
        <w:rPr>
          <w:rFonts w:ascii="Arial" w:eastAsia="Arial" w:hAnsi="Arial" w:cs="Arial"/>
          <w:sz w:val="28"/>
          <w:szCs w:val="28"/>
        </w:rPr>
        <w:t>,</w:t>
      </w:r>
      <w:r>
        <w:rPr>
          <w:rFonts w:ascii="Arial" w:eastAsia="Arial" w:hAnsi="Arial" w:cs="Arial"/>
          <w:sz w:val="28"/>
          <w:szCs w:val="28"/>
        </w:rPr>
        <w:t xml:space="preserve">  </w:t>
      </w:r>
    </w:p>
    <w:p>
      <w:pPr>
        <w:widowControl w:val="0"/>
        <w:spacing w:before="0" w:after="0"/>
        <w:ind w:firstLine="698"/>
        <w:jc w:val="right"/>
        <w:rPr>
          <w:sz w:val="28"/>
          <w:szCs w:val="28"/>
        </w:rPr>
      </w:pPr>
      <w:r>
        <w:rPr>
          <w:rFonts w:ascii="Arial" w:eastAsia="Arial" w:hAnsi="Arial" w:cs="Arial"/>
          <w:sz w:val="28"/>
          <w:szCs w:val="28"/>
        </w:rPr>
        <w:t xml:space="preserve">                                       </w:t>
      </w:r>
      <w:r>
        <w:rPr>
          <w:rFonts w:ascii="Arial" w:eastAsia="Arial" w:hAnsi="Arial" w:cs="Arial"/>
          <w:sz w:val="28"/>
          <w:szCs w:val="28"/>
        </w:rPr>
        <w:t>без проведения торгов</w:t>
      </w:r>
      <w:r>
        <w:rPr>
          <w:rFonts w:ascii="Arial" w:eastAsia="Arial" w:hAnsi="Arial" w:cs="Arial"/>
          <w:sz w:val="28"/>
          <w:szCs w:val="28"/>
        </w:rPr>
        <w:t xml:space="preserve">                                 </w:t>
      </w:r>
    </w:p>
    <w:p>
      <w:pPr>
        <w:widowControl w:val="0"/>
        <w:spacing w:before="0" w:after="0"/>
        <w:ind w:firstLine="720"/>
        <w:jc w:val="right"/>
      </w:pPr>
      <w:r>
        <w:rPr>
          <w:rFonts w:ascii="Times New Roman" w:eastAsia="Times New Roman" w:hAnsi="Times New Roman" w:cs="Times New Roman"/>
        </w:rPr>
        <w:t> </w:t>
      </w:r>
    </w:p>
    <w:p>
      <w:pPr>
        <w:widowControl w:val="0"/>
        <w:spacing w:before="0" w:after="0"/>
        <w:jc w:val="right"/>
      </w:pPr>
      <w:r>
        <w:rPr>
          <w:rFonts w:ascii="Arial" w:eastAsia="Arial" w:hAnsi="Arial" w:cs="Arial"/>
        </w:rPr>
        <w:t xml:space="preserve">Главе </w:t>
      </w:r>
      <w:r>
        <w:rPr>
          <w:rFonts w:ascii="Arial" w:eastAsia="Arial" w:hAnsi="Arial" w:cs="Arial"/>
        </w:rPr>
        <w:t>Вармазейского</w:t>
      </w:r>
      <w:r>
        <w:rPr>
          <w:rFonts w:ascii="Arial" w:eastAsia="Arial" w:hAnsi="Arial" w:cs="Arial"/>
        </w:rPr>
        <w:t xml:space="preserve"> сельского поселения </w:t>
      </w:r>
      <w:r>
        <w:rPr>
          <w:rFonts w:ascii="Arial" w:eastAsia="Arial" w:hAnsi="Arial" w:cs="Arial"/>
        </w:rPr>
        <w:t>Большеигнатовского</w:t>
      </w:r>
      <w:r>
        <w:rPr>
          <w:rFonts w:ascii="Arial" w:eastAsia="Arial" w:hAnsi="Arial" w:cs="Arial"/>
        </w:rPr>
        <w:t>муниципального</w:t>
      </w:r>
      <w:r>
        <w:rPr>
          <w:rFonts w:ascii="Arial" w:eastAsia="Arial" w:hAnsi="Arial" w:cs="Arial"/>
        </w:rPr>
        <w:t xml:space="preserve"> района</w:t>
      </w:r>
    </w:p>
    <w:p>
      <w:pPr>
        <w:widowControl w:val="0"/>
        <w:spacing w:before="0" w:after="0"/>
        <w:jc w:val="right"/>
      </w:pPr>
      <w:r>
        <w:rPr>
          <w:rFonts w:ascii="Arial" w:eastAsia="Arial" w:hAnsi="Arial" w:cs="Arial"/>
        </w:rPr>
        <w:t xml:space="preserve">                                 </w:t>
      </w:r>
      <w:r>
        <w:rPr>
          <w:rFonts w:ascii="Arial" w:eastAsia="Arial" w:hAnsi="Arial" w:cs="Arial"/>
        </w:rPr>
        <w:t>________________________________________</w:t>
      </w:r>
    </w:p>
    <w:p>
      <w:pPr>
        <w:widowControl w:val="0"/>
        <w:spacing w:before="0" w:after="0"/>
        <w:jc w:val="right"/>
      </w:pPr>
      <w:r>
        <w:rPr>
          <w:rFonts w:ascii="Arial" w:eastAsia="Arial" w:hAnsi="Arial" w:cs="Arial"/>
        </w:rPr>
        <w:t xml:space="preserve">                                 </w:t>
      </w:r>
      <w:r>
        <w:rPr>
          <w:rFonts w:ascii="Arial" w:eastAsia="Arial" w:hAnsi="Arial" w:cs="Arial"/>
        </w:rPr>
        <w:t>________________________________________</w:t>
      </w:r>
    </w:p>
    <w:p>
      <w:pPr>
        <w:widowControl w:val="0"/>
        <w:spacing w:before="0" w:after="0"/>
        <w:jc w:val="right"/>
      </w:pPr>
      <w:r>
        <w:rPr>
          <w:rFonts w:ascii="Arial" w:eastAsia="Arial" w:hAnsi="Arial" w:cs="Arial"/>
        </w:rPr>
        <w:t xml:space="preserve">                                </w:t>
      </w:r>
      <w:r>
        <w:rPr>
          <w:rFonts w:ascii="Arial" w:eastAsia="Arial" w:hAnsi="Arial" w:cs="Arial"/>
        </w:rPr>
        <w:t>(для гражданина - фамилия, имя, отчество;</w:t>
      </w:r>
    </w:p>
    <w:p>
      <w:pPr>
        <w:widowControl w:val="0"/>
        <w:spacing w:before="0" w:after="0"/>
        <w:jc w:val="right"/>
      </w:pPr>
      <w:r>
        <w:rPr>
          <w:rFonts w:ascii="Arial" w:eastAsia="Arial" w:hAnsi="Arial" w:cs="Arial"/>
        </w:rPr>
        <w:t xml:space="preserve">                                           </w:t>
      </w:r>
      <w:r>
        <w:rPr>
          <w:rFonts w:ascii="Arial" w:eastAsia="Arial" w:hAnsi="Arial" w:cs="Arial"/>
        </w:rPr>
        <w:t xml:space="preserve">для юридического лица - </w:t>
      </w:r>
      <w:r>
        <w:rPr>
          <w:rFonts w:ascii="Arial" w:eastAsia="Arial" w:hAnsi="Arial" w:cs="Arial"/>
        </w:rPr>
        <w:t>полное</w:t>
      </w:r>
    </w:p>
    <w:p>
      <w:pPr>
        <w:widowControl w:val="0"/>
        <w:spacing w:before="0" w:after="0"/>
        <w:jc w:val="right"/>
      </w:pPr>
      <w:r>
        <w:rPr>
          <w:rFonts w:ascii="Arial" w:eastAsia="Arial" w:hAnsi="Arial" w:cs="Arial"/>
        </w:rPr>
        <w:t xml:space="preserve">                                                 </w:t>
      </w:r>
      <w:r>
        <w:rPr>
          <w:rFonts w:ascii="Arial" w:eastAsia="Arial" w:hAnsi="Arial" w:cs="Arial"/>
        </w:rPr>
        <w:t>наименование, ИНН, ОГРН)</w:t>
      </w:r>
    </w:p>
    <w:p>
      <w:pPr>
        <w:widowControl w:val="0"/>
        <w:spacing w:before="0" w:after="0"/>
        <w:jc w:val="right"/>
      </w:pPr>
      <w:r>
        <w:rPr>
          <w:rFonts w:ascii="Arial" w:eastAsia="Arial" w:hAnsi="Arial" w:cs="Arial"/>
        </w:rPr>
        <w:t xml:space="preserve">                                 </w:t>
      </w:r>
      <w:r>
        <w:rPr>
          <w:rFonts w:ascii="Arial" w:eastAsia="Arial" w:hAnsi="Arial" w:cs="Arial"/>
        </w:rPr>
        <w:t>________________________________________</w:t>
      </w:r>
    </w:p>
    <w:p>
      <w:pPr>
        <w:widowControl w:val="0"/>
        <w:spacing w:before="0" w:after="0"/>
        <w:jc w:val="right"/>
      </w:pPr>
      <w:r>
        <w:rPr>
          <w:rFonts w:ascii="Arial" w:eastAsia="Arial" w:hAnsi="Arial" w:cs="Arial"/>
        </w:rPr>
        <w:t xml:space="preserve">                                   </w:t>
      </w:r>
      <w:r>
        <w:rPr>
          <w:rFonts w:ascii="Arial" w:eastAsia="Arial" w:hAnsi="Arial" w:cs="Arial"/>
        </w:rPr>
        <w:t>адрес заявителя (ей); местонахождение</w:t>
      </w:r>
    </w:p>
    <w:p>
      <w:pPr>
        <w:widowControl w:val="0"/>
        <w:spacing w:before="0" w:after="0"/>
        <w:jc w:val="right"/>
      </w:pPr>
      <w:r>
        <w:rPr>
          <w:rFonts w:ascii="Arial" w:eastAsia="Arial" w:hAnsi="Arial" w:cs="Arial"/>
        </w:rPr>
        <w:t xml:space="preserve">                                                        </w:t>
      </w:r>
      <w:r>
        <w:rPr>
          <w:rFonts w:ascii="Arial" w:eastAsia="Arial" w:hAnsi="Arial" w:cs="Arial"/>
        </w:rPr>
        <w:t>юридического лица</w:t>
      </w:r>
    </w:p>
    <w:p>
      <w:pPr>
        <w:widowControl w:val="0"/>
        <w:spacing w:before="0" w:after="0"/>
        <w:jc w:val="right"/>
      </w:pPr>
      <w:r>
        <w:rPr>
          <w:rFonts w:ascii="Arial" w:eastAsia="Arial" w:hAnsi="Arial" w:cs="Arial"/>
        </w:rPr>
        <w:t xml:space="preserve">                                     </w:t>
      </w:r>
      <w:r>
        <w:rPr>
          <w:rFonts w:ascii="Arial" w:eastAsia="Arial" w:hAnsi="Arial" w:cs="Arial"/>
        </w:rPr>
        <w:t>(область, город, улица, дом, корпус,</w:t>
      </w:r>
    </w:p>
    <w:p>
      <w:pPr>
        <w:widowControl w:val="0"/>
        <w:spacing w:before="0" w:after="0"/>
        <w:jc w:val="right"/>
      </w:pPr>
      <w:r>
        <w:rPr>
          <w:rFonts w:ascii="Arial" w:eastAsia="Arial" w:hAnsi="Arial" w:cs="Arial"/>
        </w:rPr>
        <w:t xml:space="preserve">                                                                </w:t>
      </w:r>
      <w:r>
        <w:rPr>
          <w:rFonts w:ascii="Arial" w:eastAsia="Arial" w:hAnsi="Arial" w:cs="Arial"/>
        </w:rPr>
        <w:t>квартира)</w:t>
      </w:r>
    </w:p>
    <w:p>
      <w:pPr>
        <w:widowControl w:val="0"/>
        <w:spacing w:before="0" w:after="0"/>
        <w:jc w:val="right"/>
      </w:pPr>
      <w:r>
        <w:rPr>
          <w:rFonts w:ascii="Arial" w:eastAsia="Arial" w:hAnsi="Arial" w:cs="Arial"/>
        </w:rPr>
        <w:t xml:space="preserve">                                 </w:t>
      </w:r>
      <w:r>
        <w:rPr>
          <w:rFonts w:ascii="Arial" w:eastAsia="Arial" w:hAnsi="Arial" w:cs="Arial"/>
        </w:rPr>
        <w:t>________________________________________</w:t>
      </w:r>
    </w:p>
    <w:p>
      <w:pPr>
        <w:widowControl w:val="0"/>
        <w:spacing w:before="0" w:after="0"/>
        <w:jc w:val="right"/>
      </w:pPr>
      <w:r>
        <w:rPr>
          <w:rFonts w:ascii="Arial" w:eastAsia="Arial" w:hAnsi="Arial" w:cs="Arial"/>
        </w:rPr>
        <w:t xml:space="preserve">                                     </w:t>
      </w:r>
      <w:r>
        <w:rPr>
          <w:rFonts w:ascii="Arial" w:eastAsia="Arial" w:hAnsi="Arial" w:cs="Arial"/>
        </w:rPr>
        <w:t>реквизиты документа, удостоверяющего</w:t>
      </w:r>
    </w:p>
    <w:p>
      <w:pPr>
        <w:widowControl w:val="0"/>
        <w:spacing w:before="0" w:after="0"/>
        <w:jc w:val="right"/>
      </w:pPr>
      <w:r>
        <w:rPr>
          <w:rFonts w:ascii="Arial" w:eastAsia="Arial" w:hAnsi="Arial" w:cs="Arial"/>
        </w:rPr>
        <w:t xml:space="preserve">                                      </w:t>
      </w:r>
      <w:r>
        <w:rPr>
          <w:rFonts w:ascii="Arial" w:eastAsia="Arial" w:hAnsi="Arial" w:cs="Arial"/>
        </w:rPr>
        <w:t>личность заявителя (для гражданина);</w:t>
      </w:r>
    </w:p>
    <w:p>
      <w:pPr>
        <w:widowControl w:val="0"/>
        <w:spacing w:before="0" w:after="0"/>
        <w:jc w:val="right"/>
      </w:pPr>
      <w:r>
        <w:rPr>
          <w:rFonts w:ascii="Arial" w:eastAsia="Arial" w:hAnsi="Arial" w:cs="Arial"/>
        </w:rPr>
        <w:t xml:space="preserve">                                 </w:t>
      </w:r>
      <w:r>
        <w:rPr>
          <w:rFonts w:ascii="Arial" w:eastAsia="Arial" w:hAnsi="Arial" w:cs="Arial"/>
        </w:rPr>
        <w:t>________________________________________</w:t>
      </w:r>
    </w:p>
    <w:p>
      <w:pPr>
        <w:widowControl w:val="0"/>
        <w:spacing w:before="0" w:after="0"/>
        <w:jc w:val="right"/>
      </w:pPr>
      <w:r>
        <w:rPr>
          <w:rFonts w:ascii="Arial" w:eastAsia="Arial" w:hAnsi="Arial" w:cs="Arial"/>
        </w:rPr>
        <w:t xml:space="preserve">                                 </w:t>
      </w:r>
      <w:r>
        <w:rPr>
          <w:rFonts w:ascii="Arial" w:eastAsia="Arial" w:hAnsi="Arial" w:cs="Arial"/>
        </w:rPr>
        <w:t>________________________________________</w:t>
      </w:r>
    </w:p>
    <w:p>
      <w:pPr>
        <w:widowControl w:val="0"/>
        <w:spacing w:before="0" w:after="0"/>
        <w:jc w:val="right"/>
      </w:pPr>
      <w:r>
        <w:rPr>
          <w:rFonts w:ascii="Arial" w:eastAsia="Arial" w:hAnsi="Arial" w:cs="Arial"/>
        </w:rPr>
        <w:t xml:space="preserve">                                 </w:t>
      </w:r>
      <w:r>
        <w:rPr>
          <w:rFonts w:ascii="Arial" w:eastAsia="Arial" w:hAnsi="Arial" w:cs="Arial"/>
        </w:rPr>
        <w:t>эл</w:t>
      </w:r>
      <w:r>
        <w:rPr>
          <w:rFonts w:ascii="Arial" w:eastAsia="Arial" w:hAnsi="Arial" w:cs="Arial"/>
        </w:rPr>
        <w:t>. почта: _____________________________</w:t>
      </w:r>
    </w:p>
    <w:p>
      <w:pPr>
        <w:widowControl w:val="0"/>
        <w:spacing w:before="0" w:after="0"/>
        <w:jc w:val="right"/>
      </w:pPr>
      <w:r>
        <w:rPr>
          <w:rFonts w:ascii="Arial" w:eastAsia="Arial" w:hAnsi="Arial" w:cs="Arial"/>
        </w:rPr>
        <w:t xml:space="preserve">                                 </w:t>
      </w:r>
      <w:r>
        <w:rPr>
          <w:rFonts w:ascii="Arial" w:eastAsia="Arial" w:hAnsi="Arial" w:cs="Arial"/>
        </w:rPr>
        <w:t>тел. ___________________________________</w:t>
      </w:r>
    </w:p>
    <w:p>
      <w:pPr>
        <w:widowControl w:val="0"/>
        <w:spacing w:before="0" w:after="0"/>
        <w:jc w:val="center"/>
      </w:pPr>
      <w:r>
        <w:rPr>
          <w:rFonts w:ascii="Times New Roman" w:eastAsia="Times New Roman" w:hAnsi="Times New Roman" w:cs="Times New Roman"/>
          <w:b/>
          <w:bCs/>
        </w:rPr>
        <w:t> </w:t>
      </w:r>
    </w:p>
    <w:p>
      <w:pPr>
        <w:widowControl w:val="0"/>
        <w:spacing w:before="0" w:after="0"/>
        <w:jc w:val="center"/>
      </w:pPr>
      <w:r>
        <w:rPr>
          <w:rFonts w:ascii="Arial" w:eastAsia="Arial" w:hAnsi="Arial" w:cs="Arial"/>
          <w:b/>
          <w:bCs/>
        </w:rPr>
        <w:t>Сообщение</w:t>
      </w:r>
    </w:p>
    <w:p>
      <w:pPr>
        <w:widowControl w:val="0"/>
        <w:spacing w:before="0" w:after="0"/>
        <w:jc w:val="center"/>
      </w:pPr>
      <w:r>
        <w:rPr>
          <w:rFonts w:ascii="Arial" w:eastAsia="Arial" w:hAnsi="Arial" w:cs="Arial"/>
          <w:b/>
          <w:bCs/>
        </w:rPr>
        <w:t>о перечне зданий, сооружений, расположенных на земельном участке</w:t>
      </w:r>
    </w:p>
    <w:p>
      <w:pPr>
        <w:widowControl w:val="0"/>
        <w:spacing w:before="0" w:after="0"/>
        <w:jc w:val="both"/>
        <w:rPr>
          <w:sz w:val="28"/>
          <w:szCs w:val="28"/>
        </w:rPr>
      </w:pPr>
      <w:r>
        <w:rPr>
          <w:rFonts w:ascii="Times New Roman" w:eastAsia="Times New Roman" w:hAnsi="Times New Roman" w:cs="Times New Roman"/>
          <w:sz w:val="28"/>
          <w:szCs w:val="28"/>
        </w:rPr>
        <w:t> </w:t>
      </w:r>
    </w:p>
    <w:p>
      <w:pPr>
        <w:widowControl w:val="0"/>
        <w:spacing w:before="0" w:after="0"/>
        <w:ind w:firstLine="567"/>
        <w:jc w:val="both"/>
      </w:pPr>
      <w:r>
        <w:rPr>
          <w:rFonts w:ascii="Arial" w:eastAsia="Arial" w:hAnsi="Arial" w:cs="Arial"/>
        </w:rPr>
        <w:t>Настоящим сообщаю, что на земельном участке с кадастровым номером _________________ площадью______________ кв.м. по адресу: ____________________________</w:t>
      </w:r>
    </w:p>
    <w:p>
      <w:pPr>
        <w:widowControl w:val="0"/>
        <w:spacing w:before="0" w:after="0"/>
        <w:jc w:val="both"/>
      </w:pPr>
      <w:r>
        <w:rPr>
          <w:rFonts w:ascii="Arial" w:eastAsia="Arial" w:hAnsi="Arial" w:cs="Arial"/>
        </w:rPr>
        <w:t>располагается_______________________________________________________________________</w:t>
      </w:r>
    </w:p>
    <w:p>
      <w:pPr>
        <w:widowControl w:val="0"/>
        <w:spacing w:before="0" w:after="0"/>
        <w:jc w:val="both"/>
      </w:pPr>
      <w:r>
        <w:rPr>
          <w:rFonts w:ascii="Arial" w:eastAsia="Arial" w:hAnsi="Arial" w:cs="Arial"/>
        </w:rPr>
        <w:t>общей площадью ______________ кв. м, имеющий кадастровый (условный) номер</w:t>
      </w:r>
    </w:p>
    <w:p>
      <w:pPr>
        <w:widowControl w:val="0"/>
        <w:spacing w:before="0" w:after="0"/>
        <w:jc w:val="both"/>
      </w:pPr>
      <w:r>
        <w:rPr>
          <w:rFonts w:ascii="Arial" w:eastAsia="Arial" w:hAnsi="Arial" w:cs="Arial"/>
        </w:rPr>
        <w:t>______________________________ и адресный ориентир: _________________________________</w:t>
      </w:r>
    </w:p>
    <w:p>
      <w:pPr>
        <w:widowControl w:val="0"/>
        <w:spacing w:before="0" w:after="0"/>
        <w:jc w:val="both"/>
      </w:pPr>
      <w:r>
        <w:rPr>
          <w:rFonts w:ascii="Arial" w:eastAsia="Arial" w:hAnsi="Arial" w:cs="Arial"/>
        </w:rPr>
        <w:t>___________________________________________________________________________________</w:t>
      </w:r>
    </w:p>
    <w:p>
      <w:pPr>
        <w:widowControl w:val="0"/>
        <w:spacing w:before="0" w:after="0"/>
        <w:ind w:firstLine="567"/>
        <w:jc w:val="both"/>
      </w:pPr>
      <w:r>
        <w:rPr>
          <w:rFonts w:ascii="Arial" w:eastAsia="Arial" w:hAnsi="Arial" w:cs="Arial"/>
        </w:rPr>
        <w:t>На указанном земельном участке _________________________________________________</w:t>
      </w:r>
    </w:p>
    <w:p>
      <w:pPr>
        <w:widowControl w:val="0"/>
        <w:spacing w:before="0" w:after="0"/>
        <w:jc w:val="both"/>
      </w:pPr>
      <w:r>
        <w:rPr>
          <w:rFonts w:ascii="Arial" w:eastAsia="Arial" w:hAnsi="Arial" w:cs="Arial"/>
        </w:rPr>
        <w:t>___________________________________________________________________________________</w:t>
      </w:r>
    </w:p>
    <w:p>
      <w:pPr>
        <w:widowControl w:val="0"/>
        <w:spacing w:before="0" w:after="0"/>
        <w:jc w:val="both"/>
      </w:pPr>
      <w:r>
        <w:rPr>
          <w:rFonts w:ascii="Arial" w:eastAsia="Arial" w:hAnsi="Arial" w:cs="Arial"/>
        </w:rPr>
        <w:t xml:space="preserve">             </w:t>
      </w:r>
      <w:r>
        <w:rPr>
          <w:rFonts w:ascii="Arial" w:eastAsia="Arial" w:hAnsi="Arial" w:cs="Arial"/>
        </w:rPr>
        <w:t xml:space="preserve">(указываются все вспомогательные </w:t>
      </w:r>
      <w:r>
        <w:rPr>
          <w:rFonts w:ascii="Arial" w:eastAsia="Arial" w:hAnsi="Arial" w:cs="Arial"/>
        </w:rPr>
        <w:t>хоз</w:t>
      </w:r>
      <w:r>
        <w:rPr>
          <w:rFonts w:ascii="Arial" w:eastAsia="Arial" w:hAnsi="Arial" w:cs="Arial"/>
        </w:rPr>
        <w:t>. постройки)</w:t>
      </w:r>
    </w:p>
    <w:p>
      <w:pPr>
        <w:widowControl w:val="0"/>
        <w:spacing w:before="0" w:after="0"/>
        <w:jc w:val="both"/>
      </w:pPr>
      <w:r>
        <w:rPr>
          <w:rFonts w:ascii="Arial" w:eastAsia="Arial" w:hAnsi="Arial" w:cs="Arial"/>
        </w:rPr>
        <w:t>___________________________________________________________________________________</w:t>
      </w:r>
    </w:p>
    <w:p>
      <w:pPr>
        <w:widowControl w:val="0"/>
        <w:spacing w:before="0" w:after="0"/>
        <w:jc w:val="both"/>
      </w:pPr>
      <w:r>
        <w:rPr>
          <w:rFonts w:ascii="Times New Roman" w:eastAsia="Times New Roman" w:hAnsi="Times New Roman" w:cs="Times New Roman"/>
        </w:rPr>
        <w:t> </w:t>
      </w:r>
    </w:p>
    <w:p>
      <w:pPr>
        <w:widowControl w:val="0"/>
        <w:spacing w:before="0" w:after="0"/>
        <w:jc w:val="both"/>
      </w:pPr>
      <w:r>
        <w:rPr>
          <w:rFonts w:ascii="Arial" w:eastAsia="Arial" w:hAnsi="Arial" w:cs="Arial"/>
        </w:rPr>
        <w:t>Дата ___________ Ф.И.О. ________________________ Подпись ________________</w:t>
      </w:r>
    </w:p>
    <w:p>
      <w:pPr>
        <w:widowControl w:val="0"/>
        <w:spacing w:before="0" w:after="0"/>
        <w:jc w:val="both"/>
        <w:rPr>
          <w:sz w:val="28"/>
          <w:szCs w:val="28"/>
        </w:rPr>
      </w:pPr>
      <w:r>
        <w:rPr>
          <w:rFonts w:ascii="Times New Roman" w:eastAsia="Times New Roman" w:hAnsi="Times New Roman" w:cs="Times New Roman"/>
          <w:sz w:val="28"/>
          <w:szCs w:val="28"/>
        </w:rPr>
        <w:t> </w:t>
      </w:r>
    </w:p>
    <w:p>
      <w:pPr>
        <w:widowControl w:val="0"/>
        <w:spacing w:before="0" w:after="0"/>
        <w:ind w:firstLine="720"/>
        <w:jc w:val="both"/>
      </w:pPr>
      <w:r>
        <w:rPr>
          <w:rFonts w:ascii="Times New Roman" w:eastAsia="Times New Roman" w:hAnsi="Times New Roman" w:cs="Times New Roman"/>
        </w:rPr>
        <w:t> </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doNotExpandShiftReturn/>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rnla-service.scli.ru:8080/rnla-links/ws/content/act/17efdf25-592a-4662-871d-9782b1a135cf.html" TargetMode="External" /><Relationship Id="rId11" Type="http://schemas.openxmlformats.org/officeDocument/2006/relationships/hyperlink" Target="http://rnla-service.scli.ru:8080/rnla-links/ws/content/act/cff822a1-201b-4168-905d-21f0ba5fc42b.html" TargetMode="External" /><Relationship Id="rId12" Type="http://schemas.openxmlformats.org/officeDocument/2006/relationships/hyperlink" Target="http://rnla-service.scli.ru:8080/rnla-links/ws/content/act/437b35b1-73b0-4066-a14f-61d50df42153.html" TargetMode="External" /><Relationship Id="rId13" Type="http://schemas.openxmlformats.org/officeDocument/2006/relationships/hyperlink" Target="http://rnla-service.scli.ru:8080/rnla-links/ws/content/act/64df5d13-f1e8-40a8-8618-a691c8bfae59.html" TargetMode="External" /><Relationship Id="rId14" Type="http://schemas.openxmlformats.org/officeDocument/2006/relationships/hyperlink" Target="http://rnla-service.scli.ru:8080/rnla-links/ws/content/act/2900efab-4767-43a3-821c-3cac827332ef.html" TargetMode="External" /><Relationship Id="rId15" Type="http://schemas.openxmlformats.org/officeDocument/2006/relationships/hyperlink" Target="http://rnla-service.scli.ru:8080/rnla-links/ws/content/act/45004c75-5243-401b-8c73-766db0b42115.html" TargetMode="External" /><Relationship Id="rId16" Type="http://schemas.openxmlformats.org/officeDocument/2006/relationships/image" Target="media/image1.png" /><Relationship Id="rId17" Type="http://schemas.openxmlformats.org/officeDocument/2006/relationships/image" Target="media/image2.png" /><Relationship Id="rId18" Type="http://schemas.openxmlformats.org/officeDocument/2006/relationships/image" Target="media/image3.png" /><Relationship Id="rId19" Type="http://schemas.openxmlformats.org/officeDocument/2006/relationships/image" Target="media/image4.png" /><Relationship Id="rId2" Type="http://schemas.openxmlformats.org/officeDocument/2006/relationships/webSettings" Target="webSettings.xml" /><Relationship Id="rId20" Type="http://schemas.openxmlformats.org/officeDocument/2006/relationships/image" Target="media/image5.png" /><Relationship Id="rId21" Type="http://schemas.openxmlformats.org/officeDocument/2006/relationships/image" Target="media/image6.png" /><Relationship Id="rId22" Type="http://schemas.openxmlformats.org/officeDocument/2006/relationships/image" Target="media/image7.png" /><Relationship Id="rId23" Type="http://schemas.openxmlformats.org/officeDocument/2006/relationships/image" Target="media/image8.png" /><Relationship Id="rId24" Type="http://schemas.openxmlformats.org/officeDocument/2006/relationships/image" Target="media/image9.png" /><Relationship Id="rId25" Type="http://schemas.openxmlformats.org/officeDocument/2006/relationships/image" Target="media/image10.png" /><Relationship Id="rId26" Type="http://schemas.openxmlformats.org/officeDocument/2006/relationships/image" Target="media/image11.png" /><Relationship Id="rId27" Type="http://schemas.openxmlformats.org/officeDocument/2006/relationships/image" Target="media/image12.png" /><Relationship Id="rId28" Type="http://schemas.openxmlformats.org/officeDocument/2006/relationships/image" Target="media/image13.png" /><Relationship Id="rId29" Type="http://schemas.openxmlformats.org/officeDocument/2006/relationships/hyperlink" Target="http://rnla-service.scli.ru:8080/rnla-links/ws/content/act/e3582471-b8b8-4d69-b4c4-3df3f904eea0.html" TargetMode="External" /><Relationship Id="rId3" Type="http://schemas.openxmlformats.org/officeDocument/2006/relationships/fontTable" Target="fontTable.xml" /><Relationship Id="rId30" Type="http://schemas.openxmlformats.org/officeDocument/2006/relationships/hyperlink" Target="http://rnla-service.scli.ru:8080/rnla-links/ws/content/act/b5e168f1-0985-4109-b107-b587307bb68b.html" TargetMode="External" /><Relationship Id="rId31" Type="http://schemas.openxmlformats.org/officeDocument/2006/relationships/theme" Target="theme/theme1.xml" /><Relationship Id="rId32" Type="http://schemas.openxmlformats.org/officeDocument/2006/relationships/styles" Target="styles.xml" /><Relationship Id="rId4" Type="http://schemas.openxmlformats.org/officeDocument/2006/relationships/hyperlink" Target="http://rnla-service.scli.ru:8080/rnla-links/ws/content/act/9cf2f1c3-393d-4051-a52d-9923b0e51c0c.html" TargetMode="External" /><Relationship Id="rId5" Type="http://schemas.openxmlformats.org/officeDocument/2006/relationships/hyperlink" Target="http://rnla-service.scli.ru:8080/rnla-links/ws/content/act/96e20c02-1b12-465a-b64c-24aa92270007.html" TargetMode="External" /><Relationship Id="rId6" Type="http://schemas.openxmlformats.org/officeDocument/2006/relationships/hyperlink" Target="http://rnla-service.scli.ru:8080/rnla-links/ws/content/act/bba0bfb1-06c7-4e50-a8d3-fe1045784bf1.html" TargetMode="External" /><Relationship Id="rId7" Type="http://schemas.openxmlformats.org/officeDocument/2006/relationships/hyperlink" Target="http://rnla-service.scli.ru:8080/rnla-links/ws/content/act/ea4730e2-0388-4aee-bd89-0cbc2c54574b.html" TargetMode="External" /><Relationship Id="rId8" Type="http://schemas.openxmlformats.org/officeDocument/2006/relationships/hyperlink" Target="http://rnla-service.scli.ru:8080/rnla-links/ws/content/act/387507c3-b80d-4c0d-9291-8cdc81673f2b.html" TargetMode="External" /><Relationship Id="rId9" Type="http://schemas.openxmlformats.org/officeDocument/2006/relationships/hyperlink" Target="http://rnla-service.scli.ru:8080/rnla-links/ws/content/act/819e429d-7874-4193-afbd-e683538d976c.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